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933394" w:rsidP="00214162" w:rsidRDefault="00933394" w14:paraId="7FFE1244" w14:textId="512CD917">
      <w:pPr>
        <w:jc w:val="right"/>
      </w:pPr>
    </w:p>
    <w:p w:rsidR="00933394" w:rsidP="00164819" w:rsidRDefault="00933394" w14:paraId="621AD844" w14:textId="77777777"/>
    <w:p w:rsidRPr="000C07BF" w:rsidR="00243386" w:rsidP="00164819" w:rsidRDefault="00C25D7D" w14:paraId="6E6FB858" w14:textId="6F403182">
      <w:pPr>
        <w:pStyle w:val="Heading1"/>
        <w:jc w:val="center"/>
        <w:rPr>
          <w:color w:val="005EB8"/>
        </w:rPr>
      </w:pPr>
      <w:bookmarkStart w:name="Title" w:id="0"/>
      <w:r w:rsidRPr="000C07BF">
        <w:rPr>
          <w:color w:val="005EB8"/>
        </w:rPr>
        <w:t>Educator Self Declaration Form</w:t>
      </w:r>
      <w:r w:rsidRPr="000C07BF" w:rsidR="00317F85">
        <w:rPr>
          <w:color w:val="005EB8"/>
        </w:rPr>
        <w:fldChar w:fldCharType="begin"/>
      </w:r>
      <w:r w:rsidRPr="000C07BF" w:rsidR="00317F85">
        <w:rPr>
          <w:color w:val="005EB8"/>
        </w:rPr>
        <w:instrText xml:space="preserve"> TITLE  \* FirstCap  \* MERGEFORMAT </w:instrText>
      </w:r>
      <w:r w:rsidR="00A935D9">
        <w:rPr>
          <w:color w:val="005EB8"/>
        </w:rPr>
        <w:fldChar w:fldCharType="separate"/>
      </w:r>
      <w:r w:rsidRPr="000C07BF" w:rsidR="00317F85">
        <w:rPr>
          <w:color w:val="005EB8"/>
        </w:rPr>
        <w:fldChar w:fldCharType="end"/>
      </w:r>
      <w:bookmarkStart w:name="Heading2" w:id="1"/>
      <w:bookmarkEnd w:id="0"/>
    </w:p>
    <w:p w:rsidRPr="000C59D0" w:rsidR="00964AE6" w:rsidP="00964AE6" w:rsidRDefault="00964AE6" w14:paraId="6302CC91" w14:textId="2977640F">
      <w:pPr>
        <w:pStyle w:val="Heading2"/>
        <w:rPr>
          <w:b w:val="0"/>
          <w:bCs w:val="0"/>
          <w:color w:val="auto"/>
          <w:sz w:val="24"/>
          <w:szCs w:val="24"/>
        </w:rPr>
      </w:pPr>
      <w:r w:rsidRPr="6E798CAA">
        <w:rPr>
          <w:b w:val="0"/>
          <w:bCs w:val="0"/>
          <w:color w:val="auto"/>
          <w:sz w:val="24"/>
          <w:szCs w:val="24"/>
        </w:rPr>
        <w:t xml:space="preserve">This form is to be used for the ongoing quality management of educators within </w:t>
      </w:r>
      <w:r w:rsidRPr="6E798CAA" w:rsidR="1B87596D">
        <w:rPr>
          <w:b w:val="0"/>
          <w:bCs w:val="0"/>
          <w:color w:val="auto"/>
          <w:sz w:val="24"/>
          <w:szCs w:val="24"/>
        </w:rPr>
        <w:t xml:space="preserve">NHS England </w:t>
      </w:r>
      <w:r w:rsidRPr="6E798CAA">
        <w:rPr>
          <w:b w:val="0"/>
          <w:bCs w:val="0"/>
          <w:color w:val="auto"/>
          <w:sz w:val="24"/>
          <w:szCs w:val="24"/>
        </w:rPr>
        <w:t xml:space="preserve">East of England. Please answer </w:t>
      </w:r>
      <w:r w:rsidRPr="6E798CAA" w:rsidR="008510D3">
        <w:rPr>
          <w:b w:val="0"/>
          <w:bCs w:val="0"/>
          <w:color w:val="auto"/>
          <w:sz w:val="24"/>
          <w:szCs w:val="24"/>
        </w:rPr>
        <w:t>all</w:t>
      </w:r>
      <w:r w:rsidRPr="6E798CAA">
        <w:rPr>
          <w:b w:val="0"/>
          <w:bCs w:val="0"/>
          <w:color w:val="auto"/>
          <w:sz w:val="24"/>
          <w:szCs w:val="24"/>
        </w:rPr>
        <w:t xml:space="preserve"> the relevant questions before submitting the form. You will be asked to provide a self-declaration every 4 years as part of </w:t>
      </w:r>
      <w:r w:rsidRPr="6E798CAA" w:rsidR="7CAB2CB4">
        <w:rPr>
          <w:b w:val="0"/>
          <w:bCs w:val="0"/>
          <w:color w:val="auto"/>
          <w:sz w:val="24"/>
          <w:szCs w:val="24"/>
        </w:rPr>
        <w:t xml:space="preserve">NHS </w:t>
      </w:r>
      <w:proofErr w:type="gramStart"/>
      <w:r w:rsidRPr="6E798CAA" w:rsidR="7CAB2CB4">
        <w:rPr>
          <w:b w:val="0"/>
          <w:bCs w:val="0"/>
          <w:color w:val="auto"/>
          <w:sz w:val="24"/>
          <w:szCs w:val="24"/>
        </w:rPr>
        <w:t xml:space="preserve">England </w:t>
      </w:r>
      <w:r w:rsidRPr="6E798CAA">
        <w:rPr>
          <w:b w:val="0"/>
          <w:bCs w:val="0"/>
          <w:color w:val="auto"/>
          <w:sz w:val="24"/>
          <w:szCs w:val="24"/>
        </w:rPr>
        <w:t xml:space="preserve"> processes</w:t>
      </w:r>
      <w:proofErr w:type="gramEnd"/>
      <w:r w:rsidRPr="6E798CAA">
        <w:rPr>
          <w:b w:val="0"/>
          <w:bCs w:val="0"/>
          <w:color w:val="auto"/>
          <w:sz w:val="24"/>
          <w:szCs w:val="24"/>
        </w:rPr>
        <w:t xml:space="preserve">. Please answer the questions honestly as failure to do so will be viewed as a probity issue. </w:t>
      </w:r>
    </w:p>
    <w:p w:rsidRPr="000C59D0" w:rsidR="00243386" w:rsidP="00964AE6" w:rsidRDefault="00964AE6" w14:paraId="36D3D04C" w14:textId="77777777">
      <w:pPr>
        <w:pStyle w:val="Heading2"/>
        <w:rPr>
          <w:b w:val="0"/>
          <w:bCs w:val="0"/>
          <w:color w:val="auto"/>
          <w:sz w:val="24"/>
          <w:szCs w:val="24"/>
        </w:rPr>
      </w:pPr>
      <w:r w:rsidRPr="000C59D0">
        <w:rPr>
          <w:b w:val="0"/>
          <w:bCs w:val="0"/>
          <w:color w:val="auto"/>
          <w:sz w:val="24"/>
          <w:szCs w:val="24"/>
        </w:rPr>
        <w:t>You are not required to provide any further evidence as part of the self-</w:t>
      </w:r>
      <w:proofErr w:type="gramStart"/>
      <w:r w:rsidRPr="000C59D0">
        <w:rPr>
          <w:b w:val="0"/>
          <w:bCs w:val="0"/>
          <w:color w:val="auto"/>
          <w:sz w:val="24"/>
          <w:szCs w:val="24"/>
        </w:rPr>
        <w:t>declaration</w:t>
      </w:r>
      <w:proofErr w:type="gramEnd"/>
      <w:r w:rsidRPr="000C59D0">
        <w:rPr>
          <w:b w:val="0"/>
          <w:bCs w:val="0"/>
          <w:color w:val="auto"/>
          <w:sz w:val="24"/>
          <w:szCs w:val="24"/>
        </w:rPr>
        <w:t xml:space="preserve"> but you do need to maintain records so that if a quality concern is raised you will be able to provide this upon request. </w:t>
      </w:r>
    </w:p>
    <w:p w:rsidRPr="000C59D0" w:rsidR="00243386" w:rsidP="00E07D0D" w:rsidRDefault="00964AE6" w14:paraId="514E7BD7" w14:textId="4AD814E0">
      <w:pPr>
        <w:pStyle w:val="Heading2"/>
        <w:rPr>
          <w:b w:val="0"/>
          <w:bCs w:val="0"/>
          <w:color w:val="auto"/>
          <w:sz w:val="24"/>
          <w:szCs w:val="24"/>
        </w:rPr>
      </w:pPr>
      <w:r w:rsidRPr="6E798CAA">
        <w:rPr>
          <w:b w:val="0"/>
          <w:bCs w:val="0"/>
          <w:color w:val="auto"/>
          <w:sz w:val="24"/>
          <w:szCs w:val="24"/>
        </w:rPr>
        <w:t xml:space="preserve">Please see the </w:t>
      </w:r>
      <w:r w:rsidRPr="6E798CAA" w:rsidR="653423CC">
        <w:rPr>
          <w:b w:val="0"/>
          <w:bCs w:val="0"/>
          <w:color w:val="auto"/>
          <w:sz w:val="24"/>
          <w:szCs w:val="24"/>
        </w:rPr>
        <w:t xml:space="preserve">NHS England </w:t>
      </w:r>
      <w:r w:rsidRPr="6E798CAA">
        <w:rPr>
          <w:b w:val="0"/>
          <w:bCs w:val="0"/>
          <w:color w:val="auto"/>
          <w:sz w:val="24"/>
          <w:szCs w:val="24"/>
        </w:rPr>
        <w:t xml:space="preserve"> </w:t>
      </w:r>
      <w:hyperlink r:id="rId11">
        <w:r w:rsidRPr="6E798CAA">
          <w:rPr>
            <w:rStyle w:val="Hyperlink"/>
            <w:b w:val="0"/>
            <w:bCs w:val="0"/>
            <w:sz w:val="24"/>
            <w:szCs w:val="24"/>
          </w:rPr>
          <w:t>website</w:t>
        </w:r>
      </w:hyperlink>
      <w:r w:rsidRPr="6E798CAA">
        <w:rPr>
          <w:b w:val="0"/>
          <w:bCs w:val="0"/>
          <w:sz w:val="24"/>
          <w:szCs w:val="24"/>
        </w:rPr>
        <w:t xml:space="preserve"> </w:t>
      </w:r>
      <w:r w:rsidRPr="6E798CAA">
        <w:rPr>
          <w:b w:val="0"/>
          <w:bCs w:val="0"/>
          <w:color w:val="auto"/>
          <w:sz w:val="24"/>
          <w:szCs w:val="24"/>
        </w:rPr>
        <w:t>for further information on the requirements for quality management and how to complete the self-declaration.</w:t>
      </w:r>
      <w:bookmarkEnd w:id="1"/>
    </w:p>
    <w:p w:rsidRPr="00243386" w:rsidR="00933394" w:rsidP="00933394" w:rsidRDefault="00964AE6" w14:paraId="506B7B7B" w14:textId="77777777">
      <w:pPr>
        <w:pStyle w:val="Heading3"/>
        <w:rPr>
          <w:color w:val="005EB8" w:themeColor="text1"/>
        </w:rPr>
      </w:pPr>
      <w:bookmarkStart w:name="Heading3" w:id="2"/>
      <w:r w:rsidRPr="00243386">
        <w:rPr>
          <w:color w:val="005EB8" w:themeColor="text1"/>
        </w:rPr>
        <w:t xml:space="preserve">Personal Information </w:t>
      </w:r>
    </w:p>
    <w:p w:rsidR="00964AE6" w:rsidP="00964AE6" w:rsidRDefault="00964AE6" w14:paraId="466D0B3B" w14:textId="5CF30B81">
      <w:pPr>
        <w:rPr>
          <w:rFonts w:asciiTheme="majorHAnsi" w:hAnsiTheme="majorHAnsi" w:cstheme="majorHAnsi"/>
        </w:rPr>
      </w:pPr>
      <w:r w:rsidRPr="002329C2">
        <w:rPr>
          <w:rFonts w:asciiTheme="majorHAnsi" w:hAnsiTheme="majorHAnsi" w:cstheme="majorHAnsi"/>
        </w:rPr>
        <w:t>The information entered within this form will be used by the local training hubs</w:t>
      </w:r>
      <w:r w:rsidR="00D5612A">
        <w:rPr>
          <w:rFonts w:asciiTheme="majorHAnsi" w:hAnsiTheme="majorHAnsi" w:cstheme="majorHAnsi"/>
        </w:rPr>
        <w:t xml:space="preserve"> (THs)</w:t>
      </w:r>
      <w:r w:rsidRPr="002329C2">
        <w:rPr>
          <w:rFonts w:asciiTheme="majorHAnsi" w:hAnsiTheme="majorHAnsi" w:cstheme="majorHAnsi"/>
        </w:rPr>
        <w:t xml:space="preserve"> and </w:t>
      </w:r>
      <w:r w:rsidR="00D5612A">
        <w:rPr>
          <w:rFonts w:asciiTheme="majorHAnsi" w:hAnsiTheme="majorHAnsi" w:cstheme="majorHAnsi"/>
        </w:rPr>
        <w:t>Primary Care School</w:t>
      </w:r>
      <w:r w:rsidRPr="002329C2">
        <w:rPr>
          <w:rFonts w:asciiTheme="majorHAnsi" w:hAnsiTheme="majorHAnsi" w:cstheme="majorHAnsi"/>
        </w:rPr>
        <w:t xml:space="preserve"> to maintain a database of all current </w:t>
      </w:r>
      <w:r w:rsidR="00D5612A">
        <w:rPr>
          <w:rFonts w:asciiTheme="majorHAnsi" w:hAnsiTheme="majorHAnsi" w:cstheme="majorHAnsi"/>
        </w:rPr>
        <w:t>Primary Care</w:t>
      </w:r>
      <w:r w:rsidRPr="002329C2" w:rsidR="00D5612A">
        <w:rPr>
          <w:rFonts w:asciiTheme="majorHAnsi" w:hAnsiTheme="majorHAnsi" w:cstheme="majorHAnsi"/>
        </w:rPr>
        <w:t xml:space="preserve"> </w:t>
      </w:r>
      <w:r w:rsidRPr="002329C2">
        <w:rPr>
          <w:rFonts w:asciiTheme="majorHAnsi" w:hAnsiTheme="majorHAnsi" w:cstheme="majorHAnsi"/>
        </w:rPr>
        <w:t>educators within the East of England and to maintain the GMC register of approved educators.</w:t>
      </w:r>
    </w:p>
    <w:p w:rsidRPr="00164819" w:rsidR="00164819" w:rsidP="00964AE6" w:rsidRDefault="00164819" w14:paraId="64B93807" w14:textId="77777777">
      <w:pPr>
        <w:rPr>
          <w:rFonts w:asciiTheme="majorHAnsi" w:hAnsiTheme="majorHAnsi" w:cstheme="majorHAnsi"/>
          <w:sz w:val="20"/>
          <w:szCs w:val="20"/>
        </w:rPr>
      </w:pPr>
    </w:p>
    <w:bookmarkEnd w:id="2"/>
    <w:p w:rsidR="008207AF" w:rsidP="008207AF" w:rsidRDefault="008207AF" w14:paraId="29719C55" w14:textId="77777777"/>
    <w:p w:rsidRPr="007A3DB4" w:rsidR="008207AF" w:rsidP="008207AF" w:rsidRDefault="008207AF" w14:paraId="0687268C" w14:textId="77777777">
      <w:pPr>
        <w:pStyle w:val="ListParagraph"/>
        <w:numPr>
          <w:ilvl w:val="0"/>
          <w:numId w:val="2"/>
        </w:numPr>
      </w:pPr>
      <w:r>
        <w:t>Surname</w:t>
      </w:r>
      <w:r w:rsidRPr="007A3DB4">
        <w:rPr>
          <w:color w:val="FF0000"/>
        </w:rPr>
        <w:t>*</w:t>
      </w:r>
    </w:p>
    <w:p w:rsidR="007A3DB4" w:rsidP="007A3DB4" w:rsidRDefault="007A3DB4" w14:paraId="09DE8F25" w14:textId="77777777"/>
    <w:sdt>
      <w:sdtPr>
        <w:id w:val="-396832500"/>
        <w:placeholder>
          <w:docPart w:val="427730D5088349ABAC4AD710FF0B0602"/>
        </w:placeholder>
        <w:showingPlcHdr/>
      </w:sdtPr>
      <w:sdtEndPr/>
      <w:sdtContent>
        <w:p w:rsidR="007A3DB4" w:rsidP="007A3DB4" w:rsidRDefault="00BD1DF5" w14:paraId="3A264074" w14:textId="3411276C">
          <w:pPr>
            <w:ind w:left="360"/>
          </w:pPr>
          <w:r w:rsidRPr="00F87976">
            <w:rPr>
              <w:rStyle w:val="PlaceholderText"/>
            </w:rPr>
            <w:t>Click or tap here to enter text.</w:t>
          </w:r>
        </w:p>
      </w:sdtContent>
    </w:sdt>
    <w:p w:rsidR="007A3DB4" w:rsidP="007A3DB4" w:rsidRDefault="008207AF" w14:paraId="175D7C2D" w14:textId="41288275">
      <w:r>
        <w:t xml:space="preserve"> </w:t>
      </w:r>
    </w:p>
    <w:p w:rsidR="007A3DB4" w:rsidP="007A3DB4" w:rsidRDefault="007A3DB4" w14:paraId="78719486" w14:textId="77777777"/>
    <w:p w:rsidRPr="007A3DB4" w:rsidR="007A3DB4" w:rsidP="007A3DB4" w:rsidRDefault="007A3DB4" w14:paraId="385BD224" w14:textId="77777777">
      <w:pPr>
        <w:pStyle w:val="ListParagraph"/>
        <w:numPr>
          <w:ilvl w:val="0"/>
          <w:numId w:val="2"/>
        </w:numPr>
      </w:pPr>
      <w:r>
        <w:t>Forename</w:t>
      </w:r>
      <w:r w:rsidRPr="007A3DB4">
        <w:rPr>
          <w:color w:val="FF0000"/>
        </w:rPr>
        <w:t>*</w:t>
      </w:r>
    </w:p>
    <w:p w:rsidR="007A3DB4" w:rsidP="007A3DB4" w:rsidRDefault="007A3DB4" w14:paraId="3599737D" w14:textId="77777777">
      <w:pPr>
        <w:ind w:left="360"/>
      </w:pPr>
    </w:p>
    <w:sdt>
      <w:sdtPr>
        <w:id w:val="1975798468"/>
        <w:placeholder>
          <w:docPart w:val="633E5E7380D14C149C3BE6484527B05A"/>
        </w:placeholder>
        <w:showingPlcHdr/>
      </w:sdtPr>
      <w:sdtEndPr/>
      <w:sdtContent>
        <w:p w:rsidR="007A3DB4" w:rsidP="007A3DB4" w:rsidRDefault="00882E31" w14:paraId="5AF05607" w14:textId="0E2BEF35">
          <w:pPr>
            <w:ind w:left="360"/>
          </w:pPr>
          <w:r w:rsidRPr="00F87976">
            <w:rPr>
              <w:rStyle w:val="PlaceholderText"/>
            </w:rPr>
            <w:t>Click or tap here to enter text.</w:t>
          </w:r>
        </w:p>
      </w:sdtContent>
    </w:sdt>
    <w:p w:rsidR="007A3DB4" w:rsidP="002329C2" w:rsidRDefault="007A3DB4" w14:paraId="5BF30805" w14:textId="77777777"/>
    <w:p w:rsidR="00460B20" w:rsidP="00460B20" w:rsidRDefault="00460B20" w14:paraId="15878B53" w14:textId="77777777"/>
    <w:p w:rsidRPr="007A3DB4" w:rsidR="007A3DB4" w:rsidP="00460B20" w:rsidRDefault="007A3DB4" w14:paraId="0BF8AB06" w14:textId="77777777">
      <w:pPr>
        <w:pStyle w:val="ListParagraph"/>
        <w:numPr>
          <w:ilvl w:val="0"/>
          <w:numId w:val="2"/>
        </w:numPr>
      </w:pPr>
      <w:r>
        <w:t>GMC Number</w:t>
      </w:r>
      <w:r w:rsidRPr="00460B20">
        <w:rPr>
          <w:color w:val="FF0000"/>
        </w:rPr>
        <w:t>*</w:t>
      </w:r>
    </w:p>
    <w:p w:rsidR="007A3DB4" w:rsidP="007A3DB4" w:rsidRDefault="007A3DB4" w14:paraId="5DC5BDAD" w14:textId="77777777">
      <w:pPr>
        <w:pStyle w:val="ListParagraph"/>
      </w:pPr>
    </w:p>
    <w:p w:rsidR="007A3DB4" w:rsidP="007A3DB4" w:rsidRDefault="007A3DB4" w14:paraId="060A6E0B" w14:textId="77777777">
      <w:r>
        <w:t xml:space="preserve">     </w:t>
      </w:r>
      <w:sdt>
        <w:sdtPr>
          <w:id w:val="730203574"/>
          <w:placeholder>
            <w:docPart w:val="E9931CA7107443E1A71D477A6775E387"/>
          </w:placeholder>
          <w:showingPlcHdr/>
        </w:sdtPr>
        <w:sdtEndPr/>
        <w:sdtContent>
          <w:r w:rsidRPr="00F87976">
            <w:rPr>
              <w:rStyle w:val="PlaceholderText"/>
            </w:rPr>
            <w:t>Click or tap here to enter text.</w:t>
          </w:r>
        </w:sdtContent>
      </w:sdt>
    </w:p>
    <w:p w:rsidR="007A3DB4" w:rsidP="002329C2" w:rsidRDefault="007A3DB4" w14:paraId="21240594" w14:textId="77777777"/>
    <w:p w:rsidR="00460B20" w:rsidP="00460B20" w:rsidRDefault="00460B20" w14:paraId="7DF6CB44" w14:textId="77777777">
      <w:pPr>
        <w:pStyle w:val="ListParagraph"/>
      </w:pPr>
    </w:p>
    <w:p w:rsidRPr="007A3DB4" w:rsidR="007A3DB4" w:rsidP="00460B20" w:rsidRDefault="007A3DB4" w14:paraId="7FE0DAFF" w14:textId="77777777">
      <w:pPr>
        <w:pStyle w:val="ListParagraph"/>
        <w:numPr>
          <w:ilvl w:val="0"/>
          <w:numId w:val="2"/>
        </w:numPr>
      </w:pPr>
      <w:r>
        <w:t xml:space="preserve">Email Address </w:t>
      </w:r>
      <w:r w:rsidRPr="007A3DB4">
        <w:rPr>
          <w:color w:val="FF0000"/>
        </w:rPr>
        <w:t>*</w:t>
      </w:r>
    </w:p>
    <w:p w:rsidR="007A3DB4" w:rsidP="007A3DB4" w:rsidRDefault="007A3DB4" w14:paraId="703E6D08" w14:textId="77777777">
      <w:pPr>
        <w:pStyle w:val="ListParagraph"/>
        <w:rPr>
          <w:color w:val="FF0000"/>
        </w:rPr>
      </w:pPr>
    </w:p>
    <w:p w:rsidR="00460B20" w:rsidP="00164819" w:rsidRDefault="007A3DB4" w14:paraId="558EB274" w14:textId="0FEC5F85">
      <w:r>
        <w:t xml:space="preserve"> </w:t>
      </w:r>
      <w:r w:rsidR="005535F3">
        <w:t xml:space="preserve">   </w:t>
      </w:r>
      <w:r>
        <w:t xml:space="preserve"> </w:t>
      </w:r>
      <w:sdt>
        <w:sdtPr>
          <w:id w:val="-281115351"/>
          <w:placeholder>
            <w:docPart w:val="C2853052232347B48A96E7D3CAB14C1F"/>
          </w:placeholder>
          <w:showingPlcHdr/>
        </w:sdtPr>
        <w:sdtEndPr/>
        <w:sdtContent>
          <w:r w:rsidRPr="00F87976" w:rsidR="005535F3">
            <w:rPr>
              <w:rStyle w:val="PlaceholderText"/>
            </w:rPr>
            <w:t>Click or tap here to enter text.</w:t>
          </w:r>
        </w:sdtContent>
      </w:sdt>
      <w:r>
        <w:t xml:space="preserve">    </w:t>
      </w:r>
    </w:p>
    <w:p w:rsidRPr="00460B20" w:rsidR="007A3DB4" w:rsidP="00460B20" w:rsidRDefault="007A3DB4" w14:paraId="5E60F81C" w14:textId="77777777">
      <w:pPr>
        <w:pStyle w:val="ListParagraph"/>
      </w:pPr>
    </w:p>
    <w:p w:rsidR="00D86E88" w:rsidP="002329C2" w:rsidRDefault="00D86E88" w14:paraId="51C2A292" w14:textId="77777777"/>
    <w:p w:rsidRPr="0076253F" w:rsidR="007A3DB4" w:rsidP="00460B20" w:rsidRDefault="00460B20" w14:paraId="32E3A4EA" w14:textId="77777777">
      <w:pPr>
        <w:pStyle w:val="ListParagraph"/>
        <w:numPr>
          <w:ilvl w:val="0"/>
          <w:numId w:val="2"/>
        </w:numPr>
      </w:pPr>
      <w:r w:rsidRPr="00460B20">
        <w:t>Which PCN do you currently work for?</w:t>
      </w:r>
      <w:r w:rsidRPr="00460B20">
        <w:rPr>
          <w:color w:val="FF0000"/>
        </w:rPr>
        <w:t xml:space="preserve"> *</w:t>
      </w:r>
    </w:p>
    <w:p w:rsidR="0076253F" w:rsidP="0076253F" w:rsidRDefault="0076253F" w14:paraId="623A71BC" w14:textId="77777777">
      <w:pPr>
        <w:pStyle w:val="ListParagraph"/>
        <w:rPr>
          <w:color w:val="FF0000"/>
        </w:rPr>
      </w:pPr>
    </w:p>
    <w:sdt>
      <w:sdtPr>
        <w:id w:val="-746036680"/>
        <w:placeholder>
          <w:docPart w:val="E52EE880376A4593B4BCD5EA8ADAC748"/>
        </w:placeholder>
        <w:showingPlcHdr/>
      </w:sdtPr>
      <w:sdtEndPr/>
      <w:sdtContent>
        <w:p w:rsidR="0076253F" w:rsidP="0076253F" w:rsidRDefault="00F77A4E" w14:paraId="772A1322" w14:textId="77777777">
          <w:pPr>
            <w:pStyle w:val="ListParagraph"/>
          </w:pPr>
          <w:r w:rsidRPr="00F87976">
            <w:rPr>
              <w:rStyle w:val="PlaceholderText"/>
            </w:rPr>
            <w:t>Click or tap here to enter text.</w:t>
          </w:r>
        </w:p>
      </w:sdtContent>
    </w:sdt>
    <w:p w:rsidR="00F77A4E" w:rsidP="007A3DB4" w:rsidRDefault="00F77A4E" w14:paraId="6C1B6A80" w14:textId="77777777"/>
    <w:p w:rsidR="00164819" w:rsidP="007A3DB4" w:rsidRDefault="00164819" w14:paraId="7B6BA82B" w14:textId="77777777"/>
    <w:p w:rsidR="00164819" w:rsidP="007A3DB4" w:rsidRDefault="00164819" w14:paraId="0FFB951B" w14:textId="77777777"/>
    <w:p w:rsidR="003C2FC2" w:rsidP="003C2FC2" w:rsidRDefault="003C2FC2" w14:paraId="72D1B306" w14:textId="77777777">
      <w:pPr>
        <w:pStyle w:val="ListParagraph"/>
      </w:pPr>
    </w:p>
    <w:p w:rsidR="00953029" w:rsidP="00953029" w:rsidRDefault="00953029" w14:paraId="71CDD733" w14:textId="77777777">
      <w:pPr>
        <w:pStyle w:val="ListParagraph"/>
        <w:numPr>
          <w:ilvl w:val="0"/>
          <w:numId w:val="2"/>
        </w:numPr>
      </w:pPr>
      <w:r>
        <w:lastRenderedPageBreak/>
        <w:t xml:space="preserve">Which organisation within the PCN do you currently work for? </w:t>
      </w:r>
      <w:r w:rsidRPr="00953029">
        <w:rPr>
          <w:color w:val="FF0000"/>
        </w:rPr>
        <w:t>*</w:t>
      </w:r>
    </w:p>
    <w:p w:rsidR="00F77A4E" w:rsidP="00953029" w:rsidRDefault="00953029" w14:paraId="00C5C0A2" w14:textId="179EDA6E">
      <w:pPr>
        <w:ind w:left="360"/>
      </w:pPr>
      <w:r>
        <w:t xml:space="preserve">     Please include the address</w:t>
      </w:r>
    </w:p>
    <w:p w:rsidR="00953029" w:rsidP="00953029" w:rsidRDefault="00953029" w14:paraId="3D7BB921" w14:textId="77777777">
      <w:pPr>
        <w:ind w:left="360"/>
      </w:pPr>
    </w:p>
    <w:p w:rsidR="00953029" w:rsidP="00953029" w:rsidRDefault="00953029" w14:paraId="4E79FC42" w14:textId="17709B7F">
      <w:pPr>
        <w:ind w:left="360"/>
      </w:pPr>
      <w:r>
        <w:t xml:space="preserve">    </w:t>
      </w:r>
      <w:sdt>
        <w:sdtPr>
          <w:id w:val="-1707705267"/>
          <w:placeholder>
            <w:docPart w:val="CBF62CD2921C4144BF83861D7C3AFEB3"/>
          </w:placeholder>
          <w:showingPlcHdr/>
          <w:text w:multiLine="1"/>
        </w:sdtPr>
        <w:sdtEndPr/>
        <w:sdtContent>
          <w:r w:rsidRPr="00233865" w:rsidR="002329C2">
            <w:rPr>
              <w:rStyle w:val="PlaceholderText"/>
            </w:rPr>
            <w:t>Click or tap here to enter text.</w:t>
          </w:r>
        </w:sdtContent>
      </w:sdt>
    </w:p>
    <w:p w:rsidR="003C2FC2" w:rsidP="00243386" w:rsidRDefault="003C2FC2" w14:paraId="03584837" w14:textId="397DB942"/>
    <w:p w:rsidR="003C2FC2" w:rsidP="003C2FC2" w:rsidRDefault="003C2FC2" w14:paraId="6CD70CA4" w14:textId="77777777">
      <w:pPr>
        <w:pStyle w:val="ListParagraph"/>
      </w:pPr>
    </w:p>
    <w:p w:rsidRPr="003C2FC2" w:rsidR="003C2FC2" w:rsidP="003C2FC2" w:rsidRDefault="003C2FC2" w14:paraId="110CE54B" w14:textId="77777777">
      <w:pPr>
        <w:pStyle w:val="ListParagraph"/>
        <w:numPr>
          <w:ilvl w:val="0"/>
          <w:numId w:val="2"/>
        </w:numPr>
      </w:pPr>
      <w:r w:rsidRPr="003C2FC2">
        <w:t>How many clinical sessions do you work for your educational organisation?</w:t>
      </w:r>
      <w:r>
        <w:t xml:space="preserve"> </w:t>
      </w:r>
      <w:r w:rsidRPr="003C2FC2">
        <w:rPr>
          <w:color w:val="FF0000"/>
        </w:rPr>
        <w:t>*</w:t>
      </w:r>
    </w:p>
    <w:p w:rsidR="003C2FC2" w:rsidP="003C2FC2" w:rsidRDefault="003C2FC2" w14:paraId="36C52F82" w14:textId="77777777">
      <w:pPr>
        <w:pStyle w:val="ListParagraph"/>
        <w:rPr>
          <w:color w:val="FF0000"/>
        </w:rPr>
      </w:pPr>
    </w:p>
    <w:p w:rsidR="006D0F99" w:rsidP="006733EA" w:rsidRDefault="006733EA" w14:paraId="45BC7015" w14:textId="77777777">
      <w:r>
        <w:t xml:space="preserve">      </w:t>
      </w:r>
      <w:sdt>
        <w:sdtPr>
          <w:id w:val="-1056007120"/>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1</w:t>
      </w:r>
    </w:p>
    <w:p w:rsidR="006733EA" w:rsidP="006D0F99" w:rsidRDefault="006733EA" w14:paraId="6924B802" w14:textId="77777777">
      <w:r>
        <w:t xml:space="preserve">           </w:t>
      </w:r>
    </w:p>
    <w:p w:rsidR="006733EA" w:rsidP="006D0F99" w:rsidRDefault="006733EA" w14:paraId="40B41186" w14:textId="77777777">
      <w:r>
        <w:t xml:space="preserve">      </w:t>
      </w:r>
      <w:sdt>
        <w:sdtPr>
          <w:id w:val="-113648774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000E21FE">
        <w:t xml:space="preserve"> </w:t>
      </w:r>
      <w:r>
        <w:t>2</w:t>
      </w:r>
    </w:p>
    <w:p w:rsidR="006733EA" w:rsidP="006D0F99" w:rsidRDefault="006733EA" w14:paraId="571111A1" w14:textId="77777777">
      <w:r>
        <w:t xml:space="preserve">           </w:t>
      </w:r>
    </w:p>
    <w:p w:rsidR="006733EA" w:rsidP="006D0F99" w:rsidRDefault="00F70214" w14:paraId="44DE200F" w14:textId="77777777">
      <w:r>
        <w:t xml:space="preserve">     </w:t>
      </w:r>
      <w:r w:rsidR="006733EA">
        <w:t xml:space="preserve"> </w:t>
      </w:r>
      <w:sdt>
        <w:sdtPr>
          <w:id w:val="-588855952"/>
          <w14:checkbox>
            <w14:checked w14:val="0"/>
            <w14:checkedState w14:val="2612" w14:font="MS Gothic"/>
            <w14:uncheckedState w14:val="2610" w14:font="MS Gothic"/>
          </w14:checkbox>
        </w:sdtPr>
        <w:sdtEndPr/>
        <w:sdtContent>
          <w:r w:rsidR="006733EA">
            <w:rPr>
              <w:rFonts w:hint="eastAsia" w:ascii="MS Gothic" w:hAnsi="MS Gothic" w:eastAsia="MS Gothic"/>
            </w:rPr>
            <w:t>☐</w:t>
          </w:r>
        </w:sdtContent>
      </w:sdt>
      <w:r w:rsidR="006733EA">
        <w:t xml:space="preserve">  3</w:t>
      </w:r>
    </w:p>
    <w:p w:rsidR="006733EA" w:rsidP="006D0F99" w:rsidRDefault="006733EA" w14:paraId="1880BFBC" w14:textId="77777777"/>
    <w:p w:rsidR="006733EA" w:rsidP="006D0F99" w:rsidRDefault="006733EA" w14:paraId="1E48526F" w14:textId="77777777">
      <w:r>
        <w:t xml:space="preserve"> </w:t>
      </w:r>
      <w:r w:rsidR="00F70214">
        <w:t xml:space="preserve">    </w:t>
      </w:r>
      <w:r w:rsidR="00CB7B3B">
        <w:t xml:space="preserve"> </w:t>
      </w:r>
      <w:sdt>
        <w:sdtPr>
          <w:id w:val="141861972"/>
          <w14:checkbox>
            <w14:checked w14:val="0"/>
            <w14:checkedState w14:val="2612" w14:font="MS Gothic"/>
            <w14:uncheckedState w14:val="2610" w14:font="MS Gothic"/>
          </w14:checkbox>
        </w:sdtPr>
        <w:sdtEndPr/>
        <w:sdtContent>
          <w:r w:rsidR="000E21FE">
            <w:rPr>
              <w:rFonts w:hint="eastAsia" w:ascii="MS Gothic" w:hAnsi="MS Gothic" w:eastAsia="MS Gothic"/>
            </w:rPr>
            <w:t>☐</w:t>
          </w:r>
        </w:sdtContent>
      </w:sdt>
      <w:r>
        <w:t xml:space="preserve"> </w:t>
      </w:r>
      <w:r w:rsidR="000E21FE">
        <w:t xml:space="preserve"> </w:t>
      </w:r>
      <w:r>
        <w:t>4</w:t>
      </w:r>
    </w:p>
    <w:p w:rsidR="006733EA" w:rsidP="006D0F99" w:rsidRDefault="006733EA" w14:paraId="578F3C92" w14:textId="77777777"/>
    <w:p w:rsidR="006733EA" w:rsidP="006D0F99" w:rsidRDefault="006733EA" w14:paraId="2D139B7C" w14:textId="77777777">
      <w:r>
        <w:t xml:space="preserve">     </w:t>
      </w:r>
      <w:r w:rsidR="00CB7B3B">
        <w:t xml:space="preserve"> </w:t>
      </w:r>
      <w:sdt>
        <w:sdtPr>
          <w:id w:val="-1478912629"/>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000E21FE">
        <w:t xml:space="preserve"> </w:t>
      </w:r>
      <w:r>
        <w:t>5</w:t>
      </w:r>
    </w:p>
    <w:p w:rsidR="006733EA" w:rsidP="006D0F99" w:rsidRDefault="006733EA" w14:paraId="6440B3D8" w14:textId="77777777"/>
    <w:p w:rsidR="006733EA" w:rsidP="006D0F99" w:rsidRDefault="006733EA" w14:paraId="21405078" w14:textId="77777777">
      <w:r>
        <w:t xml:space="preserve">     </w:t>
      </w:r>
      <w:r w:rsidR="00CB7B3B">
        <w:t xml:space="preserve"> </w:t>
      </w:r>
      <w:sdt>
        <w:sdtPr>
          <w:id w:val="-1846312656"/>
          <w14:checkbox>
            <w14:checked w14:val="0"/>
            <w14:checkedState w14:val="2612" w14:font="MS Gothic"/>
            <w14:uncheckedState w14:val="2610" w14:font="MS Gothic"/>
          </w14:checkbox>
        </w:sdtPr>
        <w:sdtEndPr/>
        <w:sdtContent>
          <w:r w:rsidR="00F70214">
            <w:rPr>
              <w:rFonts w:hint="eastAsia" w:ascii="MS Gothic" w:hAnsi="MS Gothic" w:eastAsia="MS Gothic"/>
            </w:rPr>
            <w:t>☐</w:t>
          </w:r>
        </w:sdtContent>
      </w:sdt>
      <w:r w:rsidR="00F70214">
        <w:t xml:space="preserve"> </w:t>
      </w:r>
      <w:r w:rsidR="000E21FE">
        <w:t xml:space="preserve"> </w:t>
      </w:r>
      <w:r>
        <w:t>6</w:t>
      </w:r>
    </w:p>
    <w:p w:rsidR="006733EA" w:rsidP="006D0F99" w:rsidRDefault="006733EA" w14:paraId="3B5BCDC2" w14:textId="77777777"/>
    <w:p w:rsidR="006733EA" w:rsidP="006D0F99" w:rsidRDefault="006733EA" w14:paraId="4BF14DDD" w14:textId="77777777">
      <w:r>
        <w:t xml:space="preserve">      </w:t>
      </w:r>
      <w:sdt>
        <w:sdtPr>
          <w:id w:val="1861540782"/>
          <w14:checkbox>
            <w14:checked w14:val="0"/>
            <w14:checkedState w14:val="2612" w14:font="MS Gothic"/>
            <w14:uncheckedState w14:val="2610" w14:font="MS Gothic"/>
          </w14:checkbox>
        </w:sdtPr>
        <w:sdtEndPr/>
        <w:sdtContent>
          <w:r w:rsidR="00CB7B3B">
            <w:rPr>
              <w:rFonts w:hint="eastAsia" w:ascii="MS Gothic" w:hAnsi="MS Gothic" w:eastAsia="MS Gothic"/>
            </w:rPr>
            <w:t>☐</w:t>
          </w:r>
        </w:sdtContent>
      </w:sdt>
      <w:r w:rsidR="00CB7B3B">
        <w:t xml:space="preserve"> </w:t>
      </w:r>
      <w:r w:rsidR="000E21FE">
        <w:t xml:space="preserve"> </w:t>
      </w:r>
      <w:r>
        <w:t>7</w:t>
      </w:r>
    </w:p>
    <w:p w:rsidR="006733EA" w:rsidP="006D0F99" w:rsidRDefault="006733EA" w14:paraId="0344EE95" w14:textId="77777777"/>
    <w:p w:rsidR="006733EA" w:rsidP="006D0F99" w:rsidRDefault="006733EA" w14:paraId="06816EB3" w14:textId="77777777">
      <w:r>
        <w:t xml:space="preserve">      </w:t>
      </w:r>
      <w:sdt>
        <w:sdtPr>
          <w:id w:val="1724022797"/>
          <w14:checkbox>
            <w14:checked w14:val="0"/>
            <w14:checkedState w14:val="2612" w14:font="MS Gothic"/>
            <w14:uncheckedState w14:val="2610" w14:font="MS Gothic"/>
          </w14:checkbox>
        </w:sdtPr>
        <w:sdtEndPr/>
        <w:sdtContent>
          <w:r w:rsidR="000E21FE">
            <w:rPr>
              <w:rFonts w:hint="eastAsia" w:ascii="MS Gothic" w:hAnsi="MS Gothic" w:eastAsia="MS Gothic"/>
            </w:rPr>
            <w:t>☐</w:t>
          </w:r>
        </w:sdtContent>
      </w:sdt>
      <w:r w:rsidR="00CB7B3B">
        <w:t xml:space="preserve"> </w:t>
      </w:r>
      <w:r w:rsidR="000E21FE">
        <w:t xml:space="preserve"> </w:t>
      </w:r>
      <w:r>
        <w:t>8</w:t>
      </w:r>
    </w:p>
    <w:p w:rsidR="006733EA" w:rsidP="006D0F99" w:rsidRDefault="006733EA" w14:paraId="2E806EB8" w14:textId="77777777"/>
    <w:p w:rsidR="006733EA" w:rsidP="006D0F99" w:rsidRDefault="006733EA" w14:paraId="10246154" w14:textId="77777777">
      <w:r>
        <w:t xml:space="preserve">      </w:t>
      </w:r>
      <w:sdt>
        <w:sdtPr>
          <w:id w:val="-2018458289"/>
          <w14:checkbox>
            <w14:checked w14:val="0"/>
            <w14:checkedState w14:val="2612" w14:font="MS Gothic"/>
            <w14:uncheckedState w14:val="2610" w14:font="MS Gothic"/>
          </w14:checkbox>
        </w:sdtPr>
        <w:sdtEndPr/>
        <w:sdtContent>
          <w:r w:rsidR="00CB7B3B">
            <w:rPr>
              <w:rFonts w:hint="eastAsia" w:ascii="MS Gothic" w:hAnsi="MS Gothic" w:eastAsia="MS Gothic"/>
            </w:rPr>
            <w:t>☐</w:t>
          </w:r>
        </w:sdtContent>
      </w:sdt>
      <w:r>
        <w:t xml:space="preserve"> </w:t>
      </w:r>
      <w:r w:rsidR="000E21FE">
        <w:t xml:space="preserve"> </w:t>
      </w:r>
      <w:r>
        <w:t>9</w:t>
      </w:r>
    </w:p>
    <w:p w:rsidR="006733EA" w:rsidP="006D0F99" w:rsidRDefault="006733EA" w14:paraId="5EB68B99" w14:textId="77777777"/>
    <w:p w:rsidR="006733EA" w:rsidP="006D0F99" w:rsidRDefault="006733EA" w14:paraId="1C1657FF" w14:textId="77777777">
      <w:r>
        <w:t xml:space="preserve">      </w:t>
      </w:r>
      <w:sdt>
        <w:sdtPr>
          <w:id w:val="1931698683"/>
          <w14:checkbox>
            <w14:checked w14:val="0"/>
            <w14:checkedState w14:val="2612" w14:font="MS Gothic"/>
            <w14:uncheckedState w14:val="2610" w14:font="MS Gothic"/>
          </w14:checkbox>
        </w:sdtPr>
        <w:sdtEndPr/>
        <w:sdtContent>
          <w:r w:rsidR="000E21FE">
            <w:rPr>
              <w:rFonts w:hint="eastAsia" w:ascii="MS Gothic" w:hAnsi="MS Gothic" w:eastAsia="MS Gothic"/>
            </w:rPr>
            <w:t>☐</w:t>
          </w:r>
        </w:sdtContent>
      </w:sdt>
      <w:r>
        <w:t>10</w:t>
      </w:r>
    </w:p>
    <w:p w:rsidR="00D86E88" w:rsidP="00D86E88" w:rsidRDefault="00D86E88" w14:paraId="680E401F" w14:textId="77777777">
      <w:pPr>
        <w:pStyle w:val="ListParagraph"/>
      </w:pPr>
    </w:p>
    <w:p w:rsidR="00D86E88" w:rsidP="00D86E88" w:rsidRDefault="00D86E88" w14:paraId="05BECC4B" w14:textId="77777777">
      <w:pPr>
        <w:pStyle w:val="ListParagraph"/>
      </w:pPr>
    </w:p>
    <w:p w:rsidR="000F7FFD" w:rsidP="000F7FFD" w:rsidRDefault="000F7FFD" w14:paraId="03B0035C" w14:textId="48AB6666">
      <w:pPr>
        <w:pStyle w:val="ListParagraph"/>
        <w:numPr>
          <w:ilvl w:val="0"/>
          <w:numId w:val="2"/>
        </w:numPr>
      </w:pPr>
      <w:r w:rsidRPr="000F7FFD">
        <w:t xml:space="preserve">In which </w:t>
      </w:r>
      <w:r w:rsidR="00D5612A">
        <w:t>ICS area</w:t>
      </w:r>
      <w:r w:rsidRPr="000F7FFD" w:rsidR="00D5612A">
        <w:t xml:space="preserve"> </w:t>
      </w:r>
      <w:r w:rsidRPr="000F7FFD">
        <w:t>are you based</w:t>
      </w:r>
      <w:r w:rsidR="004B7EEC">
        <w:t xml:space="preserve"> </w:t>
      </w:r>
      <w:r w:rsidRPr="004B7EEC" w:rsidR="004B7EEC">
        <w:rPr>
          <w:color w:val="FF0000"/>
        </w:rPr>
        <w:t>*</w:t>
      </w:r>
    </w:p>
    <w:p w:rsidR="000F7FFD" w:rsidP="000F7FFD" w:rsidRDefault="000F7FFD" w14:paraId="127D970C" w14:textId="77777777">
      <w:pPr>
        <w:pStyle w:val="ListParagraph"/>
      </w:pPr>
    </w:p>
    <w:p w:rsidR="000F7FFD" w:rsidP="004B7EEC" w:rsidRDefault="004B7EEC" w14:paraId="77186ACB" w14:textId="46638665">
      <w:r>
        <w:t xml:space="preserve">         </w:t>
      </w:r>
      <w:sdt>
        <w:sdtPr>
          <w:id w:val="433637663"/>
          <w14:checkbox>
            <w14:checked w14:val="0"/>
            <w14:checkedState w14:val="2612" w14:font="MS Gothic"/>
            <w14:uncheckedState w14:val="2610" w14:font="MS Gothic"/>
          </w14:checkbox>
        </w:sdtPr>
        <w:sdtEndPr/>
        <w:sdtContent>
          <w:r w:rsidR="000E21FE">
            <w:rPr>
              <w:rFonts w:hint="eastAsia" w:ascii="MS Gothic" w:hAnsi="MS Gothic" w:eastAsia="MS Gothic"/>
            </w:rPr>
            <w:t>☐</w:t>
          </w:r>
        </w:sdtContent>
      </w:sdt>
      <w:r w:rsidR="000F7FFD">
        <w:t xml:space="preserve"> </w:t>
      </w:r>
      <w:r w:rsidRPr="000F7FFD" w:rsidR="000F7FFD">
        <w:t>B</w:t>
      </w:r>
      <w:r w:rsidR="002329C2">
        <w:t xml:space="preserve">edfordshire &amp; Luton </w:t>
      </w:r>
    </w:p>
    <w:p w:rsidR="000F7FFD" w:rsidP="000F7FFD" w:rsidRDefault="000F7FFD" w14:paraId="0743F7B0" w14:textId="77777777">
      <w:pPr>
        <w:pStyle w:val="ListParagraph"/>
      </w:pPr>
    </w:p>
    <w:p w:rsidR="00CB7B3B" w:rsidP="006D0F99" w:rsidRDefault="000F7FFD" w14:paraId="5581CCEA" w14:textId="0E688096">
      <w:r>
        <w:t xml:space="preserve">         </w:t>
      </w:r>
      <w:sdt>
        <w:sdtPr>
          <w:id w:val="-1081592908"/>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Pr="000F7FFD" w:rsidR="002329C2">
        <w:t>Cambridg</w:t>
      </w:r>
      <w:r w:rsidR="002329C2">
        <w:t>eshire &amp;</w:t>
      </w:r>
      <w:r w:rsidRPr="000F7FFD">
        <w:t>Peterborough</w:t>
      </w:r>
    </w:p>
    <w:p w:rsidR="000F7FFD" w:rsidP="006D0F99" w:rsidRDefault="000F7FFD" w14:paraId="43B99A4A" w14:textId="77777777"/>
    <w:p w:rsidR="000F7FFD" w:rsidP="006D0F99" w:rsidRDefault="000F7FFD" w14:paraId="170C85BB" w14:textId="4FFFEFA5">
      <w:r>
        <w:t xml:space="preserve">         </w:t>
      </w:r>
      <w:sdt>
        <w:sdtPr>
          <w:id w:val="13882971"/>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002329C2">
        <w:t>Hertfordshire &amp; West Essex</w:t>
      </w:r>
    </w:p>
    <w:p w:rsidR="000F7FFD" w:rsidP="006D0F99" w:rsidRDefault="000F7FFD" w14:paraId="567314E6" w14:textId="77777777"/>
    <w:p w:rsidR="000F7FFD" w:rsidP="006D0F99" w:rsidRDefault="000F7FFD" w14:paraId="44B02702" w14:textId="789A4F73">
      <w:r>
        <w:t xml:space="preserve">         </w:t>
      </w:r>
      <w:sdt>
        <w:sdtPr>
          <w:id w:val="1937786693"/>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Pr="000F7FFD">
        <w:t>M</w:t>
      </w:r>
      <w:r w:rsidR="002329C2">
        <w:t xml:space="preserve">id &amp; South Essex </w:t>
      </w:r>
    </w:p>
    <w:p w:rsidR="000F7FFD" w:rsidP="006D0F99" w:rsidRDefault="000F7FFD" w14:paraId="34D5540A" w14:textId="77777777"/>
    <w:p w:rsidR="000F7FFD" w:rsidP="006D0F99" w:rsidRDefault="000F7FFD" w14:paraId="7705D514" w14:textId="2E66F245">
      <w:r>
        <w:t xml:space="preserve">         </w:t>
      </w:r>
      <w:sdt>
        <w:sdtPr>
          <w:id w:val="-37037925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004B7EEC">
        <w:t xml:space="preserve"> </w:t>
      </w:r>
      <w:r w:rsidR="002329C2">
        <w:t xml:space="preserve">Norfolk &amp; Waveney </w:t>
      </w:r>
    </w:p>
    <w:p w:rsidR="000F7FFD" w:rsidP="006D0F99" w:rsidRDefault="000F7FFD" w14:paraId="796A7245" w14:textId="77777777"/>
    <w:p w:rsidR="004B7EEC" w:rsidP="006D0F99" w:rsidRDefault="004B7EEC" w14:paraId="03AEC000" w14:textId="149192C8">
      <w:r>
        <w:t xml:space="preserve">         </w:t>
      </w:r>
      <w:sdt>
        <w:sdtPr>
          <w:id w:val="-156031517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w:t>
      </w:r>
      <w:r w:rsidR="002329C2">
        <w:t xml:space="preserve">Suffolk &amp; </w:t>
      </w:r>
      <w:proofErr w:type="gramStart"/>
      <w:r w:rsidR="002329C2">
        <w:t>North East</w:t>
      </w:r>
      <w:proofErr w:type="gramEnd"/>
      <w:r w:rsidR="002329C2">
        <w:t xml:space="preserve"> Essex</w:t>
      </w:r>
    </w:p>
    <w:p w:rsidR="004B7EEC" w:rsidP="006D0F99" w:rsidRDefault="004B7EEC" w14:paraId="62086816" w14:textId="77777777"/>
    <w:p w:rsidR="004B7EEC" w:rsidP="006D0F99" w:rsidRDefault="004B7EEC" w14:paraId="778DF4A6" w14:textId="77777777"/>
    <w:p w:rsidR="0058077F" w:rsidP="006D0F99" w:rsidRDefault="0058077F" w14:paraId="584744C8" w14:textId="77777777"/>
    <w:p w:rsidR="00D86E88" w:rsidP="00D86E88" w:rsidRDefault="00D86E88" w14:paraId="4ACD2E3D" w14:textId="77777777">
      <w:pPr>
        <w:pStyle w:val="ListParagraph"/>
      </w:pPr>
    </w:p>
    <w:p w:rsidRPr="004B7EEC" w:rsidR="004B7EEC" w:rsidP="004B7EEC" w:rsidRDefault="004B7EEC" w14:paraId="3C73AB15" w14:textId="29A3CF70">
      <w:pPr>
        <w:pStyle w:val="ListParagraph"/>
        <w:numPr>
          <w:ilvl w:val="0"/>
          <w:numId w:val="2"/>
        </w:numPr>
      </w:pPr>
      <w:r>
        <w:t xml:space="preserve">With which training programme are you </w:t>
      </w:r>
      <w:proofErr w:type="gramStart"/>
      <w:r>
        <w:t>affiliated?</w:t>
      </w:r>
      <w:r w:rsidRPr="004B7EEC">
        <w:rPr>
          <w:color w:val="FF0000"/>
        </w:rPr>
        <w:t>*</w:t>
      </w:r>
      <w:proofErr w:type="gramEnd"/>
    </w:p>
    <w:p w:rsidR="004B7EEC" w:rsidP="004B7EEC" w:rsidRDefault="004B7EEC" w14:paraId="3C772510" w14:textId="77777777">
      <w:pPr>
        <w:pStyle w:val="ListParagraph"/>
        <w:rPr>
          <w:color w:val="FF0000"/>
        </w:rPr>
      </w:pPr>
    </w:p>
    <w:sdt>
      <w:sdtPr>
        <w:rPr>
          <w:color w:val="FF0000"/>
        </w:rPr>
        <w:alias w:val="List of training programme"/>
        <w:tag w:val="List of training programme"/>
        <w:id w:val="1363246693"/>
        <w:placeholder>
          <w:docPart w:val="A9B4B7CD86754F548119126D750A7EB1"/>
        </w:placeholder>
        <w:showingPlcHdr/>
        <w:dropDownList>
          <w:listItem w:value="Choose an item."/>
          <w:listItem w:displayText="Bedford" w:value="Bedford"/>
          <w:listItem w:displayText="Luton" w:value="Luton"/>
          <w:listItem w:displayText="Peterborough" w:value="Peterborough"/>
          <w:listItem w:displayText="Cambridge " w:value="Cambridge "/>
          <w:listItem w:displayText="Huntingdon " w:value="Huntingdon "/>
          <w:listItem w:displayText="Bury St Edmunds" w:value="Bury St Edmunds"/>
          <w:listItem w:displayText="Ipswich" w:value="Ipswich"/>
          <w:listItem w:displayText="Colchester" w:value="Colchester"/>
          <w:listItem w:displayText="Chelmsford" w:value="Chelmsford"/>
          <w:listItem w:displayText="Southend" w:value="Southend"/>
          <w:listItem w:displayText="Basildon" w:value="Basildon"/>
          <w:listItem w:displayText="Stevenage" w:value="Stevenage"/>
          <w:listItem w:displayText="Welwyn Garden City" w:value="Welwyn Garden City"/>
          <w:listItem w:displayText="West Essex " w:value="West Essex "/>
          <w:listItem w:displayText="West Herts" w:value="West Herts"/>
          <w:listItem w:displayText="King Lynn" w:value="King Lynn"/>
          <w:listItem w:displayText="Norwich" w:value="Norwich"/>
          <w:listItem w:displayText="Great Yarmouth" w:value="Great Yarmouth"/>
        </w:dropDownList>
      </w:sdtPr>
      <w:sdtEndPr/>
      <w:sdtContent>
        <w:p w:rsidR="000E21FE" w:rsidP="004B7EEC" w:rsidRDefault="000E21FE" w14:paraId="41D5A7E3" w14:textId="77777777">
          <w:pPr>
            <w:pStyle w:val="ListParagraph"/>
            <w:rPr>
              <w:color w:val="FF0000"/>
            </w:rPr>
          </w:pPr>
          <w:r w:rsidRPr="004E3978">
            <w:rPr>
              <w:rStyle w:val="PlaceholderText"/>
            </w:rPr>
            <w:t>Choose an item.</w:t>
          </w:r>
        </w:p>
      </w:sdtContent>
    </w:sdt>
    <w:p w:rsidR="00D86E88" w:rsidP="00D86E88" w:rsidRDefault="00D86E88" w14:paraId="7D207F23" w14:textId="77777777"/>
    <w:p w:rsidR="00D86E88" w:rsidP="00D86E88" w:rsidRDefault="00D86E88" w14:paraId="62BA49F0" w14:textId="77777777">
      <w:pPr>
        <w:pStyle w:val="ListParagraph"/>
      </w:pPr>
    </w:p>
    <w:p w:rsidR="00C737FB" w:rsidP="00C737FB" w:rsidRDefault="00C737FB" w14:paraId="1FB36F81" w14:textId="77777777">
      <w:pPr>
        <w:pStyle w:val="ListParagraph"/>
        <w:numPr>
          <w:ilvl w:val="0"/>
          <w:numId w:val="2"/>
        </w:numPr>
      </w:pPr>
      <w:r>
        <w:t xml:space="preserve"> Are you still actively involved in training and supervision?</w:t>
      </w:r>
      <w:r w:rsidR="002E15ED">
        <w:t xml:space="preserve"> </w:t>
      </w:r>
      <w:r w:rsidRPr="002E15ED" w:rsidR="002E15ED">
        <w:rPr>
          <w:color w:val="FF0000"/>
        </w:rPr>
        <w:t>*</w:t>
      </w:r>
    </w:p>
    <w:p w:rsidR="00C737FB" w:rsidP="00C737FB" w:rsidRDefault="00C737FB" w14:paraId="41C9703F" w14:textId="77777777">
      <w:pPr>
        <w:pStyle w:val="ListParagraph"/>
      </w:pPr>
      <w:r>
        <w:t xml:space="preserve">If stopping in the near </w:t>
      </w:r>
      <w:proofErr w:type="gramStart"/>
      <w:r>
        <w:t>future</w:t>
      </w:r>
      <w:proofErr w:type="gramEnd"/>
      <w:r>
        <w:t xml:space="preserve"> please indicate "Other" and give a date. Add any </w:t>
      </w:r>
      <w:r w:rsidR="002E15ED">
        <w:t>comments at</w:t>
      </w:r>
      <w:r>
        <w:t xml:space="preserve"> the end of the form regarding transfer of educational responsibility.</w:t>
      </w:r>
    </w:p>
    <w:p w:rsidR="002E15ED" w:rsidP="00C737FB" w:rsidRDefault="002E15ED" w14:paraId="67E3E631" w14:textId="77777777">
      <w:pPr>
        <w:pStyle w:val="ListParagraph"/>
      </w:pPr>
    </w:p>
    <w:p w:rsidR="002E15ED" w:rsidP="00C737FB" w:rsidRDefault="00A935D9" w14:paraId="2D02E6AE" w14:textId="77777777">
      <w:pPr>
        <w:pStyle w:val="ListParagraph"/>
      </w:pPr>
      <w:sdt>
        <w:sdtPr>
          <w:id w:val="188576362"/>
          <w14:checkbox>
            <w14:checked w14:val="0"/>
            <w14:checkedState w14:val="2612" w14:font="MS Gothic"/>
            <w14:uncheckedState w14:val="2610" w14:font="MS Gothic"/>
          </w14:checkbox>
        </w:sdtPr>
        <w:sdtEndPr/>
        <w:sdtContent>
          <w:r w:rsidR="002E15ED">
            <w:rPr>
              <w:rFonts w:hint="eastAsia" w:ascii="MS Gothic" w:hAnsi="MS Gothic" w:eastAsia="MS Gothic"/>
            </w:rPr>
            <w:t>☐</w:t>
          </w:r>
        </w:sdtContent>
      </w:sdt>
      <w:r w:rsidR="002E15ED">
        <w:t xml:space="preserve"> Yes</w:t>
      </w:r>
    </w:p>
    <w:p w:rsidR="002E15ED" w:rsidP="00C737FB" w:rsidRDefault="002E15ED" w14:paraId="635864DF" w14:textId="77777777">
      <w:pPr>
        <w:pStyle w:val="ListParagraph"/>
      </w:pPr>
    </w:p>
    <w:p w:rsidR="002E15ED" w:rsidP="00C737FB" w:rsidRDefault="00A935D9" w14:paraId="512299AD" w14:textId="68AB5D6F">
      <w:pPr>
        <w:pStyle w:val="ListParagraph"/>
      </w:pPr>
      <w:sdt>
        <w:sdtPr>
          <w:id w:val="2074622774"/>
          <w14:checkbox>
            <w14:checked w14:val="0"/>
            <w14:checkedState w14:val="2612" w14:font="MS Gothic"/>
            <w14:uncheckedState w14:val="2610" w14:font="MS Gothic"/>
          </w14:checkbox>
        </w:sdtPr>
        <w:sdtContent>
          <w:r w:rsidRPr="45BE72B4" w:rsidR="51B75CE1">
            <w:rPr>
              <w:rFonts w:ascii="MS Gothic" w:hAnsi="MS Gothic" w:eastAsia="MS Gothic" w:cs="MS Gothic"/>
            </w:rPr>
            <w:t>☐</w:t>
          </w:r>
        </w:sdtContent>
      </w:sdt>
      <w:r w:rsidR="002E15ED">
        <w:rPr/>
        <w:t xml:space="preserve"> No</w:t>
      </w:r>
    </w:p>
    <w:p w:rsidR="002E15ED" w:rsidP="00C737FB" w:rsidRDefault="002E15ED" w14:paraId="511E485A" w14:textId="700FA682">
      <w:pPr>
        <w:pStyle w:val="ListParagraph"/>
      </w:pPr>
    </w:p>
    <w:p w:rsidR="002E15ED" w:rsidP="00C737FB" w:rsidRDefault="002E15ED" w14:paraId="1E840ED6" w14:textId="079EBB6B">
      <w:pPr>
        <w:pStyle w:val="ListParagraph"/>
      </w:pPr>
      <w:sdt>
        <w:sdtPr>
          <w:id w:val="1313112169"/>
          <w14:checkbox>
            <w14:checked w14:val="0"/>
            <w14:checkedState w14:val="2612" w14:font="MS Gothic"/>
            <w14:uncheckedState w14:val="2610" w14:font="MS Gothic"/>
          </w14:checkbox>
        </w:sdtPr>
        <w:sdtContent>
          <w:r w:rsidRPr="45BE72B4" w:rsidR="599EACD9">
            <w:rPr>
              <w:rFonts w:ascii="MS Gothic" w:hAnsi="MS Gothic" w:eastAsia="MS Gothic" w:cs="MS Gothic"/>
            </w:rPr>
            <w:t>☐</w:t>
          </w:r>
        </w:sdtContent>
      </w:sdt>
      <w:r w:rsidR="599EACD9">
        <w:rPr/>
        <w:t xml:space="preserve"> O</w:t>
      </w:r>
      <w:r w:rsidR="002E15ED">
        <w:rPr/>
        <w:t xml:space="preserve">ther </w:t>
      </w:r>
      <w:sdt>
        <w:sdtPr>
          <w:id w:val="2090575803"/>
          <w:placeholder>
            <w:docPart w:val="131890CD3FB4468DA1D87E203EBF39B0"/>
          </w:placeholder>
          <w:showingPlcHdr/>
          <w:date>
            <w:dateFormat w:val="dd/MM/yyyy"/>
            <w:lid w:val="en-GB"/>
            <w:storeMappedDataAs w:val="dateTime"/>
            <w:calendar w:val="gregorian"/>
          </w:date>
        </w:sdtPr>
        <w:sdtEndPr/>
        <w:sdtContent>
          <w:r w:rsidRPr="004E3978" w:rsidR="002E15ED">
            <w:rPr>
              <w:rStyle w:val="PlaceholderText"/>
            </w:rPr>
            <w:t>Click or tap to enter a date.</w:t>
          </w:r>
        </w:sdtContent>
      </w:sdt>
    </w:p>
    <w:p w:rsidR="002E15ED" w:rsidP="45BE72B4" w:rsidRDefault="002E15ED" w14:paraId="55E3F45C" w14:textId="2ABAA683">
      <w:pPr>
        <w:ind w:left="720" w:right="-20"/>
        <w:rPr>
          <w:rFonts w:ascii="Arial" w:hAnsi="Arial" w:eastAsia="Arial" w:cs="Arial"/>
          <w:noProof w:val="0"/>
          <w:sz w:val="24"/>
          <w:szCs w:val="24"/>
          <w:lang w:val="en-GB"/>
        </w:rPr>
      </w:pPr>
    </w:p>
    <w:p w:rsidR="002E15ED" w:rsidP="45BE72B4" w:rsidRDefault="002E15ED" w14:paraId="480E809E" w14:textId="4AB47D6E">
      <w:pPr>
        <w:pStyle w:val="Normal"/>
        <w:ind w:left="720" w:right="-20"/>
        <w:rPr>
          <w:rFonts w:ascii="Arial" w:hAnsi="Arial" w:eastAsia="Arial" w:cs="Arial"/>
          <w:noProof w:val="0"/>
          <w:color w:val="808080" w:themeColor="background1" w:themeTint="FF" w:themeShade="80"/>
          <w:sz w:val="24"/>
          <w:szCs w:val="24"/>
          <w:lang w:val="en-GB"/>
        </w:rPr>
      </w:pPr>
      <w:r w:rsidRPr="45BE72B4" w:rsidR="3526CD68">
        <w:rPr>
          <w:rFonts w:ascii="Arial" w:hAnsi="Arial" w:eastAsia="Arial" w:cs="Arial"/>
          <w:noProof w:val="0"/>
          <w:sz w:val="24"/>
          <w:szCs w:val="24"/>
          <w:lang w:val="en-GB"/>
        </w:rPr>
        <w:t>Which learners are you actively involved in teaching (GP or other – please specify)</w:t>
      </w:r>
    </w:p>
    <w:p w:rsidR="002E15ED" w:rsidP="45BE72B4" w:rsidRDefault="002E15ED" w14:paraId="4B39FA17" w14:textId="359183D2">
      <w:pPr>
        <w:pStyle w:val="Normal"/>
        <w:ind w:left="720" w:right="-20"/>
        <w:rPr>
          <w:rFonts w:ascii="Arial" w:hAnsi="Arial" w:eastAsia="Arial" w:cs="Arial"/>
          <w:noProof w:val="0"/>
          <w:color w:val="808080" w:themeColor="background1" w:themeTint="FF" w:themeShade="80"/>
          <w:sz w:val="24"/>
          <w:szCs w:val="24"/>
          <w:lang w:val="en-GB"/>
        </w:rPr>
      </w:pPr>
      <w:sdt>
        <w:sdtPr>
          <w:id w:val="1023450112"/>
          <w:showingPlcHdr/>
          <w:placeholder>
            <w:docPart w:val="6BE75886916C4CB3BA2DCC1F00DDF1A6"/>
          </w:placeholder>
        </w:sdtPr>
        <w:sdtContent>
          <w:r w:rsidRPr="45BE72B4" w:rsidR="3526CD68">
            <w:rPr>
              <w:rStyle w:val="PlaceholderText"/>
            </w:rPr>
            <w:t>Click or tap here to enter text.</w:t>
          </w:r>
        </w:sdtContent>
      </w:sdt>
    </w:p>
    <w:p w:rsidR="00D86E88" w:rsidP="0058077F" w:rsidRDefault="00D86E88" w14:paraId="3DEF0929" w14:textId="4D113ED2">
      <w:pPr>
        <w:pStyle w:val="ListParagraph"/>
      </w:pPr>
      <w:r>
        <w:t xml:space="preserve">Comments </w:t>
      </w:r>
      <w:sdt>
        <w:sdtPr>
          <w:id w:val="32232910"/>
          <w:placeholder>
            <w:docPart w:val="6BE75886916C4CB3BA2DCC1F00DDF1A6"/>
          </w:placeholder>
          <w:showingPlcHdr/>
        </w:sdtPr>
        <w:sdtEndPr/>
        <w:sdtContent>
          <w:r w:rsidRPr="00F87976">
            <w:rPr>
              <w:rStyle w:val="PlaceholderText"/>
            </w:rPr>
            <w:t>Click or tap here to enter text.</w:t>
          </w:r>
        </w:sdtContent>
      </w:sdt>
    </w:p>
    <w:p w:rsidR="00D86E88" w:rsidP="006D0F99" w:rsidRDefault="00D86E88" w14:paraId="163F3859" w14:textId="77777777"/>
    <w:p w:rsidRPr="00E20593" w:rsidR="00D86E88" w:rsidP="006D0F99" w:rsidRDefault="00D86E88" w14:paraId="126168A1" w14:textId="77777777">
      <w:pPr>
        <w:rPr>
          <w:sz w:val="28"/>
          <w:szCs w:val="28"/>
        </w:rPr>
      </w:pPr>
    </w:p>
    <w:p w:rsidRPr="002329C2" w:rsidR="00D86E88" w:rsidP="5FC76812" w:rsidRDefault="00D86E88" w14:paraId="3DF7A81A" w14:textId="66F89900">
      <w:pPr>
        <w:rPr>
          <w:b/>
          <w:bCs/>
          <w:color w:val="005EB8" w:themeColor="text1"/>
        </w:rPr>
      </w:pPr>
      <w:r w:rsidRPr="5FC76812">
        <w:rPr>
          <w:b/>
          <w:bCs/>
          <w:color w:val="005EB8" w:themeColor="accent4"/>
        </w:rPr>
        <w:t xml:space="preserve">Ongoing Quality Management as a </w:t>
      </w:r>
      <w:r w:rsidR="00937E10">
        <w:rPr>
          <w:b/>
          <w:bCs/>
          <w:color w:val="005EB8" w:themeColor="accent4"/>
        </w:rPr>
        <w:t>Primary Care</w:t>
      </w:r>
      <w:r w:rsidRPr="5FC76812">
        <w:rPr>
          <w:b/>
          <w:bCs/>
          <w:color w:val="005EB8" w:themeColor="accent4"/>
        </w:rPr>
        <w:t xml:space="preserve"> Educator</w:t>
      </w:r>
    </w:p>
    <w:p w:rsidR="00E20593" w:rsidP="006D0F99" w:rsidRDefault="00E20593" w14:paraId="60F8CF73" w14:textId="77777777"/>
    <w:p w:rsidRPr="002329C2" w:rsidR="00D86E88" w:rsidP="006D0F99" w:rsidRDefault="00E20593" w14:paraId="443B5F18" w14:textId="77777777">
      <w:pPr>
        <w:rPr>
          <w:rFonts w:asciiTheme="majorHAnsi" w:hAnsiTheme="majorHAnsi" w:cstheme="majorHAnsi"/>
        </w:rPr>
      </w:pPr>
      <w:r w:rsidRPr="002329C2">
        <w:rPr>
          <w:rFonts w:asciiTheme="majorHAnsi" w:hAnsiTheme="majorHAnsi" w:cstheme="majorHAnsi"/>
        </w:rPr>
        <w:t>Please answer all questions honestly. If the information provided within this form is later found out to be incorrect this will be treated as a probity issue. There will be no requirement to provide additional evidence with this form. We would expect that you keep a separate record of any relevant educational development, that you have reflected on this and that you have had a discussion regarding this at your annual NHS appraisal.</w:t>
      </w:r>
    </w:p>
    <w:p w:rsidR="00E20593" w:rsidP="006D0F99" w:rsidRDefault="00E20593" w14:paraId="2B634E21" w14:textId="77777777">
      <w:pPr>
        <w:rPr>
          <w:rFonts w:ascii="Calibri" w:hAnsi="Calibri" w:cs="Calibri"/>
          <w:sz w:val="22"/>
          <w:szCs w:val="22"/>
        </w:rPr>
      </w:pPr>
    </w:p>
    <w:p w:rsidR="00E20593" w:rsidP="00E20593" w:rsidRDefault="00E20593" w14:paraId="1BB91385" w14:textId="77777777">
      <w:pPr>
        <w:rPr>
          <w:rFonts w:asciiTheme="minorHAnsi" w:hAnsiTheme="minorHAnsi" w:cstheme="minorHAnsi"/>
        </w:rPr>
      </w:pPr>
    </w:p>
    <w:p w:rsidRPr="001B1926" w:rsidR="00E20593" w:rsidP="00E20593" w:rsidRDefault="00E20593" w14:paraId="262E8C64" w14:textId="1EF3C1A0">
      <w:pPr>
        <w:pStyle w:val="ListParagraph"/>
        <w:numPr>
          <w:ilvl w:val="0"/>
          <w:numId w:val="2"/>
        </w:numPr>
        <w:rPr>
          <w:rFonts w:asciiTheme="minorHAnsi" w:hAnsiTheme="minorHAnsi" w:cstheme="minorHAnsi"/>
        </w:rPr>
      </w:pPr>
      <w:r w:rsidRPr="00E20593">
        <w:rPr>
          <w:rFonts w:asciiTheme="minorHAnsi" w:hAnsiTheme="minorHAnsi" w:cstheme="minorHAnsi"/>
        </w:rPr>
        <w:t xml:space="preserve">Please confirm that you hold a valid equality and diversity certificate and that you intend to update </w:t>
      </w:r>
      <w:proofErr w:type="gramStart"/>
      <w:r w:rsidRPr="00E20593">
        <w:rPr>
          <w:rFonts w:asciiTheme="minorHAnsi" w:hAnsiTheme="minorHAnsi" w:cstheme="minorHAnsi"/>
        </w:rPr>
        <w:t xml:space="preserve">this every 3 </w:t>
      </w:r>
      <w:r w:rsidRPr="00E20593" w:rsidR="00401BB5">
        <w:rPr>
          <w:rFonts w:asciiTheme="minorHAnsi" w:hAnsiTheme="minorHAnsi" w:cstheme="minorHAnsi"/>
        </w:rPr>
        <w:t>years</w:t>
      </w:r>
      <w:proofErr w:type="gramEnd"/>
      <w:r w:rsidRPr="00E20593" w:rsidR="00401BB5">
        <w:rPr>
          <w:rFonts w:asciiTheme="minorHAnsi" w:hAnsiTheme="minorHAnsi" w:cstheme="minorHAnsi"/>
        </w:rPr>
        <w:t>.</w:t>
      </w:r>
      <w:r w:rsidRPr="00E20593" w:rsidR="00401BB5">
        <w:rPr>
          <w:rFonts w:asciiTheme="minorHAnsi" w:hAnsiTheme="minorHAnsi" w:cstheme="minorHAnsi"/>
          <w:color w:val="FF0000"/>
        </w:rPr>
        <w:t xml:space="preserve"> *</w:t>
      </w:r>
    </w:p>
    <w:p w:rsidR="001B1926" w:rsidP="001B1926" w:rsidRDefault="001B1926" w14:paraId="62CC9F35" w14:textId="77777777">
      <w:pPr>
        <w:pStyle w:val="ListParagraph"/>
        <w:rPr>
          <w:rFonts w:asciiTheme="minorHAnsi" w:hAnsiTheme="minorHAnsi" w:cstheme="minorHAnsi"/>
          <w:color w:val="FF0000"/>
        </w:rPr>
      </w:pPr>
    </w:p>
    <w:p w:rsidR="001B1926" w:rsidP="001B1926" w:rsidRDefault="00A935D9" w14:paraId="5F04AE03" w14:textId="77777777">
      <w:pPr>
        <w:pStyle w:val="ListParagraph"/>
        <w:rPr>
          <w:rFonts w:asciiTheme="minorHAnsi" w:hAnsiTheme="minorHAnsi" w:cstheme="minorHAnsi"/>
        </w:rPr>
      </w:pPr>
      <w:sdt>
        <w:sdtPr>
          <w:rPr>
            <w:rFonts w:asciiTheme="minorHAnsi" w:hAnsiTheme="minorHAnsi" w:cstheme="minorHAnsi"/>
          </w:rPr>
          <w:id w:val="-810472177"/>
          <w14:checkbox>
            <w14:checked w14:val="0"/>
            <w14:checkedState w14:val="2612" w14:font="MS Gothic"/>
            <w14:uncheckedState w14:val="2610" w14:font="MS Gothic"/>
          </w14:checkbox>
        </w:sdtPr>
        <w:sdtEndPr/>
        <w:sdtContent>
          <w:r w:rsidR="001B1926">
            <w:rPr>
              <w:rFonts w:hint="eastAsia" w:ascii="MS Gothic" w:hAnsi="MS Gothic" w:eastAsia="MS Gothic" w:cstheme="minorHAnsi"/>
            </w:rPr>
            <w:t>☐</w:t>
          </w:r>
        </w:sdtContent>
      </w:sdt>
      <w:r w:rsidR="001B1926">
        <w:rPr>
          <w:rFonts w:asciiTheme="minorHAnsi" w:hAnsiTheme="minorHAnsi" w:cstheme="minorHAnsi"/>
        </w:rPr>
        <w:t xml:space="preserve"> Yes </w:t>
      </w:r>
    </w:p>
    <w:p w:rsidR="001B1926" w:rsidP="001B1926" w:rsidRDefault="001B1926" w14:paraId="5194894C" w14:textId="77777777">
      <w:pPr>
        <w:pStyle w:val="ListParagraph"/>
        <w:rPr>
          <w:rFonts w:asciiTheme="minorHAnsi" w:hAnsiTheme="minorHAnsi" w:cstheme="minorHAnsi"/>
        </w:rPr>
      </w:pPr>
    </w:p>
    <w:p w:rsidR="001B1926" w:rsidP="001B1926" w:rsidRDefault="00A935D9" w14:paraId="4A640B24" w14:textId="77777777">
      <w:pPr>
        <w:pStyle w:val="ListParagraph"/>
        <w:rPr>
          <w:rFonts w:asciiTheme="minorHAnsi" w:hAnsiTheme="minorHAnsi" w:cstheme="minorHAnsi"/>
        </w:rPr>
      </w:pPr>
      <w:sdt>
        <w:sdtPr>
          <w:rPr>
            <w:rFonts w:asciiTheme="minorHAnsi" w:hAnsiTheme="minorHAnsi" w:cstheme="minorHAnsi"/>
          </w:rPr>
          <w:id w:val="-546222757"/>
          <w14:checkbox>
            <w14:checked w14:val="0"/>
            <w14:checkedState w14:val="2612" w14:font="MS Gothic"/>
            <w14:uncheckedState w14:val="2610" w14:font="MS Gothic"/>
          </w14:checkbox>
        </w:sdtPr>
        <w:sdtEndPr/>
        <w:sdtContent>
          <w:r w:rsidR="001B1926">
            <w:rPr>
              <w:rFonts w:hint="eastAsia" w:ascii="MS Gothic" w:hAnsi="MS Gothic" w:eastAsia="MS Gothic" w:cstheme="minorHAnsi"/>
            </w:rPr>
            <w:t>☐</w:t>
          </w:r>
        </w:sdtContent>
      </w:sdt>
      <w:r w:rsidR="001B1926">
        <w:rPr>
          <w:rFonts w:asciiTheme="minorHAnsi" w:hAnsiTheme="minorHAnsi" w:cstheme="minorHAnsi"/>
        </w:rPr>
        <w:t xml:space="preserve"> No</w:t>
      </w:r>
    </w:p>
    <w:p w:rsidR="001B1926" w:rsidP="001B1926" w:rsidRDefault="001B1926" w14:paraId="7B0C3872" w14:textId="77777777">
      <w:pPr>
        <w:rPr>
          <w:rFonts w:asciiTheme="minorHAnsi" w:hAnsiTheme="minorHAnsi" w:cstheme="minorHAnsi"/>
        </w:rPr>
      </w:pPr>
    </w:p>
    <w:p w:rsidR="001B1926" w:rsidP="001B1926" w:rsidRDefault="001B1926" w14:paraId="53687771" w14:textId="77777777">
      <w:pPr>
        <w:pStyle w:val="ListParagraph"/>
        <w:rPr>
          <w:rFonts w:asciiTheme="minorHAnsi" w:hAnsiTheme="minorHAnsi" w:cstheme="minorHAnsi"/>
        </w:rPr>
      </w:pPr>
    </w:p>
    <w:p w:rsidRPr="001B1926" w:rsidR="001B1926" w:rsidP="001B1926" w:rsidRDefault="001B1926" w14:paraId="69BB0A42" w14:textId="3D45A3D9">
      <w:pPr>
        <w:pStyle w:val="ListParagraph"/>
        <w:numPr>
          <w:ilvl w:val="0"/>
          <w:numId w:val="2"/>
        </w:numPr>
        <w:rPr>
          <w:rFonts w:asciiTheme="minorHAnsi" w:hAnsiTheme="minorHAnsi" w:cstheme="minorHAnsi"/>
        </w:rPr>
      </w:pPr>
      <w:r w:rsidRPr="001B1926">
        <w:rPr>
          <w:rFonts w:asciiTheme="minorHAnsi" w:hAnsiTheme="minorHAnsi" w:cstheme="minorHAnsi"/>
        </w:rPr>
        <w:t>Please confirm that you have attended</w:t>
      </w:r>
      <w:r w:rsidR="00D5612A">
        <w:rPr>
          <w:rFonts w:asciiTheme="minorHAnsi" w:hAnsiTheme="minorHAnsi" w:cstheme="minorHAnsi"/>
        </w:rPr>
        <w:t xml:space="preserve"> Active</w:t>
      </w:r>
      <w:r w:rsidRPr="001B1926">
        <w:rPr>
          <w:rFonts w:asciiTheme="minorHAnsi" w:hAnsiTheme="minorHAnsi" w:cstheme="minorHAnsi"/>
        </w:rPr>
        <w:t xml:space="preserve"> </w:t>
      </w:r>
      <w:hyperlink w:history="1" r:id="rId12">
        <w:r w:rsidRPr="00062E2A">
          <w:rPr>
            <w:rStyle w:val="Hyperlink"/>
            <w:rFonts w:asciiTheme="minorHAnsi" w:hAnsiTheme="minorHAnsi" w:cstheme="minorHAnsi"/>
          </w:rPr>
          <w:t>bystander training</w:t>
        </w:r>
      </w:hyperlink>
      <w:r w:rsidRPr="001B1926">
        <w:rPr>
          <w:rFonts w:asciiTheme="minorHAnsi" w:hAnsiTheme="minorHAnsi" w:cstheme="minorHAnsi"/>
        </w:rPr>
        <w:t xml:space="preserve"> and that you intend to complete th</w:t>
      </w:r>
      <w:r>
        <w:rPr>
          <w:rFonts w:asciiTheme="minorHAnsi" w:hAnsiTheme="minorHAnsi" w:cstheme="minorHAnsi"/>
        </w:rPr>
        <w:t xml:space="preserve">is </w:t>
      </w:r>
      <w:r w:rsidRPr="001B1926">
        <w:rPr>
          <w:rFonts w:asciiTheme="minorHAnsi" w:hAnsiTheme="minorHAnsi" w:cstheme="minorHAnsi"/>
        </w:rPr>
        <w:t>every 3 years</w:t>
      </w:r>
      <w:r>
        <w:rPr>
          <w:rFonts w:asciiTheme="minorHAnsi" w:hAnsiTheme="minorHAnsi" w:cstheme="minorHAnsi"/>
        </w:rPr>
        <w:t xml:space="preserve">. </w:t>
      </w:r>
      <w:r w:rsidRPr="001B1926">
        <w:rPr>
          <w:rFonts w:asciiTheme="minorHAnsi" w:hAnsiTheme="minorHAnsi" w:cstheme="minorHAnsi"/>
          <w:color w:val="FF0000"/>
        </w:rPr>
        <w:t>*</w:t>
      </w:r>
    </w:p>
    <w:p w:rsidR="001B1926" w:rsidP="001B1926" w:rsidRDefault="001B1926" w14:paraId="47856882" w14:textId="77777777">
      <w:pPr>
        <w:rPr>
          <w:rFonts w:asciiTheme="minorHAnsi" w:hAnsiTheme="minorHAnsi" w:cstheme="minorHAnsi"/>
        </w:rPr>
      </w:pPr>
    </w:p>
    <w:p w:rsidR="001B1926" w:rsidP="001B1926" w:rsidRDefault="001B1926" w14:paraId="64071798" w14:textId="77777777">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246606356"/>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asciiTheme="minorHAnsi" w:hAnsiTheme="minorHAnsi" w:cstheme="minorHAnsi"/>
        </w:rPr>
        <w:t xml:space="preserve"> Yes </w:t>
      </w:r>
    </w:p>
    <w:p w:rsidR="001B1926" w:rsidP="001B1926" w:rsidRDefault="001B1926" w14:paraId="7F211049" w14:textId="77777777">
      <w:pPr>
        <w:ind w:left="720"/>
        <w:rPr>
          <w:rFonts w:asciiTheme="minorHAnsi" w:hAnsiTheme="minorHAnsi" w:cstheme="minorHAnsi"/>
        </w:rPr>
      </w:pPr>
    </w:p>
    <w:p w:rsidR="00CA49AC" w:rsidP="00F00E2E" w:rsidRDefault="00A935D9" w14:paraId="413FFC9B" w14:textId="202A33A0">
      <w:pPr>
        <w:ind w:left="720"/>
        <w:rPr>
          <w:rFonts w:asciiTheme="minorHAnsi" w:hAnsiTheme="minorHAnsi" w:cstheme="minorHAnsi"/>
        </w:rPr>
      </w:pPr>
      <w:sdt>
        <w:sdtPr>
          <w:rPr>
            <w:rFonts w:asciiTheme="minorHAnsi" w:hAnsiTheme="minorHAnsi" w:cstheme="minorHAnsi"/>
          </w:rPr>
          <w:id w:val="2005939049"/>
          <w14:checkbox>
            <w14:checked w14:val="0"/>
            <w14:checkedState w14:val="2612" w14:font="MS Gothic"/>
            <w14:uncheckedState w14:val="2610" w14:font="MS Gothic"/>
          </w14:checkbox>
        </w:sdtPr>
        <w:sdtEndPr/>
        <w:sdtContent>
          <w:r w:rsidR="001B1926">
            <w:rPr>
              <w:rFonts w:hint="eastAsia" w:ascii="MS Gothic" w:hAnsi="MS Gothic" w:eastAsia="MS Gothic" w:cstheme="minorHAnsi"/>
            </w:rPr>
            <w:t>☐</w:t>
          </w:r>
        </w:sdtContent>
      </w:sdt>
      <w:r w:rsidR="001B1926">
        <w:rPr>
          <w:rFonts w:asciiTheme="minorHAnsi" w:hAnsiTheme="minorHAnsi" w:cstheme="minorHAnsi"/>
        </w:rPr>
        <w:t xml:space="preserve">  No </w:t>
      </w:r>
    </w:p>
    <w:p w:rsidR="00CA49AC" w:rsidP="00B07DD2" w:rsidRDefault="00CA49AC" w14:paraId="4B948453" w14:textId="77777777">
      <w:pPr>
        <w:ind w:left="360"/>
        <w:rPr>
          <w:rFonts w:asciiTheme="minorHAnsi" w:hAnsiTheme="minorHAnsi" w:cstheme="minorHAnsi"/>
        </w:rPr>
      </w:pPr>
    </w:p>
    <w:p w:rsidR="00B07DD2" w:rsidP="00B07DD2" w:rsidRDefault="00B07DD2" w14:paraId="0E75DCE1" w14:textId="77777777">
      <w:pPr>
        <w:pStyle w:val="ListParagraph"/>
        <w:rPr>
          <w:rFonts w:asciiTheme="minorHAnsi" w:hAnsiTheme="minorHAnsi" w:cstheme="minorHAnsi"/>
        </w:rPr>
      </w:pPr>
    </w:p>
    <w:p w:rsidRPr="00B07DD2" w:rsidR="00B07DD2" w:rsidP="00B07DD2" w:rsidRDefault="00B07DD2" w14:paraId="5AA74F45" w14:textId="77777777">
      <w:pPr>
        <w:pStyle w:val="ListParagraph"/>
        <w:numPr>
          <w:ilvl w:val="0"/>
          <w:numId w:val="2"/>
        </w:numPr>
        <w:rPr>
          <w:rFonts w:asciiTheme="minorHAnsi" w:hAnsiTheme="minorHAnsi" w:cstheme="minorHAnsi"/>
        </w:rPr>
      </w:pPr>
      <w:r w:rsidRPr="00B07DD2">
        <w:rPr>
          <w:rFonts w:asciiTheme="minorHAnsi" w:hAnsiTheme="minorHAnsi" w:cstheme="minorHAnsi"/>
        </w:rPr>
        <w:t>Please indicate the date of your last GMC revalidation</w:t>
      </w:r>
      <w:r>
        <w:rPr>
          <w:rFonts w:asciiTheme="minorHAnsi" w:hAnsiTheme="minorHAnsi" w:cstheme="minorHAnsi"/>
        </w:rPr>
        <w:t xml:space="preserve"> </w:t>
      </w:r>
      <w:r w:rsidRPr="00B07DD2">
        <w:rPr>
          <w:rFonts w:asciiTheme="minorHAnsi" w:hAnsiTheme="minorHAnsi" w:cstheme="minorHAnsi"/>
          <w:color w:val="FF0000"/>
        </w:rPr>
        <w:t>*</w:t>
      </w:r>
    </w:p>
    <w:p w:rsidR="00B07DD2" w:rsidP="00B07DD2" w:rsidRDefault="00B07DD2" w14:paraId="5F98F85C" w14:textId="77777777">
      <w:pPr>
        <w:pStyle w:val="ListParagraph"/>
        <w:rPr>
          <w:rFonts w:asciiTheme="minorHAnsi" w:hAnsiTheme="minorHAnsi" w:cstheme="minorHAnsi"/>
          <w:color w:val="FF0000"/>
        </w:rPr>
      </w:pPr>
    </w:p>
    <w:p w:rsidR="00B07DD2" w:rsidP="00B07DD2" w:rsidRDefault="00B07DD2" w14:paraId="0A7CC9A7" w14:textId="5E1E71C7">
      <w:pPr>
        <w:pStyle w:val="ListParagraph"/>
        <w:rPr>
          <w:rFonts w:asciiTheme="minorHAnsi" w:hAnsiTheme="minorHAnsi" w:cstheme="minorHAnsi"/>
          <w:color w:val="FF0000"/>
        </w:rPr>
      </w:pPr>
      <w:r>
        <w:rPr>
          <w:rFonts w:asciiTheme="minorHAnsi" w:hAnsiTheme="minorHAnsi" w:cstheme="minorHAnsi"/>
          <w:color w:val="FF0000"/>
        </w:rPr>
        <w:t xml:space="preserve"> </w:t>
      </w:r>
      <w:sdt>
        <w:sdtPr>
          <w:rPr>
            <w:rFonts w:asciiTheme="minorHAnsi" w:hAnsiTheme="minorHAnsi" w:cstheme="minorHAnsi"/>
            <w:color w:val="FF0000"/>
          </w:rPr>
          <w:id w:val="-719976991"/>
          <w:placeholder>
            <w:docPart w:val="131890CD3FB4468DA1D87E203EBF39B0"/>
          </w:placeholder>
          <w:showingPlcHdr/>
          <w:date>
            <w:dateFormat w:val="dd/MM/yyyy"/>
            <w:lid w:val="en-GB"/>
            <w:storeMappedDataAs w:val="dateTime"/>
            <w:calendar w:val="gregorian"/>
          </w:date>
        </w:sdtPr>
        <w:sdtEndPr/>
        <w:sdtContent>
          <w:r w:rsidRPr="004E3978" w:rsidR="002329C2">
            <w:rPr>
              <w:rStyle w:val="PlaceholderText"/>
            </w:rPr>
            <w:t>Click or tap to enter a date.</w:t>
          </w:r>
        </w:sdtContent>
      </w:sdt>
    </w:p>
    <w:p w:rsidR="00B07DD2" w:rsidP="00B07DD2" w:rsidRDefault="00B07DD2" w14:paraId="7050B22E" w14:textId="77777777">
      <w:pPr>
        <w:pStyle w:val="ListParagraph"/>
        <w:rPr>
          <w:rFonts w:asciiTheme="minorHAnsi" w:hAnsiTheme="minorHAnsi" w:cstheme="minorHAnsi"/>
          <w:color w:val="FF0000"/>
        </w:rPr>
      </w:pPr>
    </w:p>
    <w:p w:rsidR="00F00E2E" w:rsidP="00B07DD2" w:rsidRDefault="00F00E2E" w14:paraId="5F0A8853" w14:textId="77777777">
      <w:pPr>
        <w:pStyle w:val="ListParagraph"/>
        <w:rPr>
          <w:rFonts w:asciiTheme="minorHAnsi" w:hAnsiTheme="minorHAnsi" w:cstheme="minorHAnsi"/>
          <w:color w:val="FF0000"/>
        </w:rPr>
      </w:pPr>
    </w:p>
    <w:p w:rsidRPr="002329C2" w:rsidR="00B07DD2" w:rsidP="002329C2" w:rsidRDefault="00B07DD2" w14:paraId="2A058C1E" w14:textId="77777777">
      <w:pPr>
        <w:rPr>
          <w:rFonts w:asciiTheme="minorHAnsi" w:hAnsiTheme="minorHAnsi" w:cstheme="minorHAnsi"/>
        </w:rPr>
      </w:pPr>
    </w:p>
    <w:p w:rsidRPr="00B07DD2" w:rsidR="00B07DD2" w:rsidP="00B07DD2" w:rsidRDefault="00B07DD2" w14:paraId="31DD1DF6" w14:textId="77777777">
      <w:pPr>
        <w:pStyle w:val="ListParagraph"/>
        <w:numPr>
          <w:ilvl w:val="0"/>
          <w:numId w:val="2"/>
        </w:numPr>
        <w:rPr>
          <w:rFonts w:asciiTheme="minorHAnsi" w:hAnsiTheme="minorHAnsi" w:cstheme="minorHAnsi"/>
        </w:rPr>
      </w:pPr>
      <w:r w:rsidRPr="00B07DD2">
        <w:rPr>
          <w:rFonts w:asciiTheme="minorHAnsi" w:hAnsiTheme="minorHAnsi" w:cstheme="minorHAnsi"/>
        </w:rPr>
        <w:lastRenderedPageBreak/>
        <w:t>Please declare any health issues that may affect your role as a GP educator.</w:t>
      </w:r>
    </w:p>
    <w:p w:rsidR="00B07DD2" w:rsidP="1C6E4FFF" w:rsidRDefault="00B07DD2" w14:paraId="0AD32FA7" w14:textId="2E7D045D">
      <w:pPr>
        <w:ind w:left="360"/>
        <w:rPr>
          <w:rFonts w:asciiTheme="minorHAnsi" w:hAnsiTheme="minorHAnsi"/>
          <w:color w:val="FF0000"/>
        </w:rPr>
      </w:pPr>
      <w:r w:rsidRPr="1C6E4FFF">
        <w:rPr>
          <w:rFonts w:asciiTheme="minorHAnsi" w:hAnsiTheme="minorHAnsi"/>
        </w:rPr>
        <w:t xml:space="preserve">       If </w:t>
      </w:r>
      <w:proofErr w:type="gramStart"/>
      <w:r w:rsidRPr="1C6E4FFF">
        <w:rPr>
          <w:rFonts w:asciiTheme="minorHAnsi" w:hAnsiTheme="minorHAnsi"/>
        </w:rPr>
        <w:t>none</w:t>
      </w:r>
      <w:proofErr w:type="gramEnd"/>
      <w:r w:rsidRPr="1C6E4FFF">
        <w:rPr>
          <w:rFonts w:asciiTheme="minorHAnsi" w:hAnsiTheme="minorHAnsi"/>
        </w:rPr>
        <w:t xml:space="preserve"> please state "none”</w:t>
      </w:r>
      <w:r w:rsidRPr="1C6E4FFF" w:rsidR="3FE6EBA5">
        <w:rPr>
          <w:rFonts w:asciiTheme="minorHAnsi" w:hAnsiTheme="minorHAnsi"/>
        </w:rPr>
        <w:t>.</w:t>
      </w:r>
      <w:r w:rsidRPr="1C6E4FFF">
        <w:rPr>
          <w:rFonts w:asciiTheme="minorHAnsi" w:hAnsiTheme="minorHAnsi"/>
        </w:rPr>
        <w:t xml:space="preserve"> </w:t>
      </w:r>
      <w:r w:rsidRPr="1C6E4FFF">
        <w:rPr>
          <w:rFonts w:asciiTheme="minorHAnsi" w:hAnsiTheme="minorHAnsi"/>
          <w:color w:val="FF0000"/>
        </w:rPr>
        <w:t>*</w:t>
      </w:r>
    </w:p>
    <w:p w:rsidR="00B07DD2" w:rsidP="00B07DD2" w:rsidRDefault="00B07DD2" w14:paraId="62D7BF81" w14:textId="77777777">
      <w:pPr>
        <w:ind w:left="360"/>
        <w:rPr>
          <w:rFonts w:asciiTheme="minorHAnsi" w:hAnsiTheme="minorHAnsi" w:cstheme="minorHAnsi"/>
          <w:color w:val="FF0000"/>
        </w:rPr>
      </w:pPr>
    </w:p>
    <w:p w:rsidR="00B07DD2" w:rsidP="00B07DD2" w:rsidRDefault="00B07DD2" w14:paraId="09DAADA7" w14:textId="1BA8160F">
      <w:pPr>
        <w:ind w:left="360"/>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958374086"/>
          <w:placeholder>
            <w:docPart w:val="DefaultPlaceholder_-1854013440"/>
          </w:placeholder>
          <w:showingPlcHdr/>
          <w:text w:multiLine="1"/>
        </w:sdtPr>
        <w:sdtEndPr/>
        <w:sdtContent>
          <w:r w:rsidRPr="00233865" w:rsidR="002329C2">
            <w:rPr>
              <w:rStyle w:val="PlaceholderText"/>
            </w:rPr>
            <w:t>Click or tap here to enter text.</w:t>
          </w:r>
        </w:sdtContent>
      </w:sdt>
    </w:p>
    <w:p w:rsidR="004704A1" w:rsidP="00B07DD2" w:rsidRDefault="004704A1" w14:paraId="51C632C4" w14:textId="77777777">
      <w:pPr>
        <w:ind w:left="360"/>
        <w:rPr>
          <w:rFonts w:asciiTheme="minorHAnsi" w:hAnsiTheme="minorHAnsi" w:cstheme="minorHAnsi"/>
        </w:rPr>
      </w:pPr>
    </w:p>
    <w:p w:rsidR="00B07DD2" w:rsidP="00B07DD2" w:rsidRDefault="00B07DD2" w14:paraId="2C479908" w14:textId="77777777">
      <w:pPr>
        <w:ind w:left="360"/>
        <w:rPr>
          <w:rFonts w:asciiTheme="minorHAnsi" w:hAnsiTheme="minorHAnsi" w:cstheme="minorHAnsi"/>
        </w:rPr>
      </w:pPr>
    </w:p>
    <w:p w:rsidRPr="00B07DD2" w:rsidR="00B07DD2" w:rsidP="00B07DD2" w:rsidRDefault="00B07DD2" w14:paraId="51C69994" w14:textId="597D347B">
      <w:pPr>
        <w:pStyle w:val="ListParagraph"/>
        <w:numPr>
          <w:ilvl w:val="0"/>
          <w:numId w:val="2"/>
        </w:numPr>
        <w:rPr>
          <w:rFonts w:asciiTheme="minorHAnsi" w:hAnsiTheme="minorHAnsi" w:cstheme="minorHAnsi"/>
        </w:rPr>
      </w:pPr>
      <w:r w:rsidRPr="00B07DD2">
        <w:rPr>
          <w:rFonts w:asciiTheme="minorHAnsi" w:hAnsiTheme="minorHAnsi" w:cstheme="minorHAnsi"/>
        </w:rPr>
        <w:t>Please declare any, convictions,</w:t>
      </w:r>
      <w:r w:rsidR="002329C2">
        <w:rPr>
          <w:rFonts w:asciiTheme="minorHAnsi" w:hAnsiTheme="minorHAnsi" w:cstheme="minorHAnsi"/>
        </w:rPr>
        <w:t xml:space="preserve"> </w:t>
      </w:r>
      <w:r w:rsidRPr="00B07DD2">
        <w:rPr>
          <w:rFonts w:asciiTheme="minorHAnsi" w:hAnsiTheme="minorHAnsi" w:cstheme="minorHAnsi"/>
        </w:rPr>
        <w:t xml:space="preserve">cautions or GMC investigations/conditions that restrict your role or license to practice. If </w:t>
      </w:r>
      <w:proofErr w:type="gramStart"/>
      <w:r w:rsidRPr="00B07DD2">
        <w:rPr>
          <w:rFonts w:asciiTheme="minorHAnsi" w:hAnsiTheme="minorHAnsi" w:cstheme="minorHAnsi"/>
        </w:rPr>
        <w:t>none</w:t>
      </w:r>
      <w:proofErr w:type="gramEnd"/>
      <w:r w:rsidRPr="00B07DD2">
        <w:rPr>
          <w:rFonts w:asciiTheme="minorHAnsi" w:hAnsiTheme="minorHAnsi" w:cstheme="minorHAnsi"/>
        </w:rPr>
        <w:t xml:space="preserve"> please state "none"</w:t>
      </w:r>
      <w:r w:rsidRPr="00F538AB" w:rsidR="00F538AB">
        <w:rPr>
          <w:rFonts w:asciiTheme="minorHAnsi" w:hAnsiTheme="minorHAnsi" w:cstheme="minorHAnsi"/>
          <w:color w:val="FF0000"/>
        </w:rPr>
        <w:t>*</w:t>
      </w:r>
    </w:p>
    <w:p w:rsidR="00B07DD2" w:rsidP="00B07DD2" w:rsidRDefault="00B07DD2" w14:paraId="4AFE9C28" w14:textId="77777777">
      <w:pPr>
        <w:pStyle w:val="ListParagraph"/>
        <w:rPr>
          <w:rFonts w:asciiTheme="minorHAnsi" w:hAnsiTheme="minorHAnsi" w:cstheme="minorHAnsi"/>
          <w:color w:val="FF0000"/>
        </w:rPr>
      </w:pPr>
    </w:p>
    <w:sdt>
      <w:sdtPr>
        <w:rPr>
          <w:rFonts w:asciiTheme="minorHAnsi" w:hAnsiTheme="minorHAnsi" w:cstheme="minorHAnsi"/>
        </w:rPr>
        <w:id w:val="765741418"/>
        <w:placeholder>
          <w:docPart w:val="DefaultPlaceholder_-1854013440"/>
        </w:placeholder>
        <w:showingPlcHdr/>
        <w:text w:multiLine="1"/>
      </w:sdtPr>
      <w:sdtEndPr/>
      <w:sdtContent>
        <w:p w:rsidRPr="00304CFA" w:rsidR="00F538AB" w:rsidP="00304CFA" w:rsidRDefault="004704A1" w14:paraId="7B768168" w14:textId="6A62028A">
          <w:pPr>
            <w:pStyle w:val="ListParagraph"/>
            <w:rPr>
              <w:rFonts w:asciiTheme="minorHAnsi" w:hAnsiTheme="minorHAnsi" w:cstheme="minorHAnsi"/>
            </w:rPr>
          </w:pPr>
          <w:r w:rsidRPr="00233865">
            <w:rPr>
              <w:rStyle w:val="PlaceholderText"/>
            </w:rPr>
            <w:t>Click or tap here to enter text.</w:t>
          </w:r>
        </w:p>
      </w:sdtContent>
    </w:sdt>
    <w:p w:rsidR="00F538AB" w:rsidP="00B07DD2" w:rsidRDefault="00F538AB" w14:paraId="0C4F7A2E" w14:textId="77777777">
      <w:pPr>
        <w:pStyle w:val="ListParagraph"/>
        <w:rPr>
          <w:rFonts w:asciiTheme="minorHAnsi" w:hAnsiTheme="minorHAnsi" w:cstheme="minorHAnsi"/>
        </w:rPr>
      </w:pPr>
    </w:p>
    <w:p w:rsidR="00304CFA" w:rsidP="00B07DD2" w:rsidRDefault="00304CFA" w14:paraId="4C92AD62" w14:textId="77777777">
      <w:pPr>
        <w:pStyle w:val="ListParagraph"/>
        <w:rPr>
          <w:rFonts w:asciiTheme="minorHAnsi" w:hAnsiTheme="minorHAnsi" w:cstheme="minorHAnsi"/>
        </w:rPr>
      </w:pPr>
    </w:p>
    <w:p w:rsidRPr="00F538AB" w:rsidR="00F538AB" w:rsidP="00F538AB" w:rsidRDefault="00F538AB" w14:paraId="600EF2E0" w14:textId="271B11CD">
      <w:pPr>
        <w:pStyle w:val="ListParagraph"/>
        <w:numPr>
          <w:ilvl w:val="0"/>
          <w:numId w:val="2"/>
        </w:numPr>
        <w:rPr>
          <w:rFonts w:asciiTheme="minorHAnsi" w:hAnsiTheme="minorHAnsi" w:cstheme="minorHAnsi"/>
        </w:rPr>
      </w:pPr>
      <w:r>
        <w:rPr>
          <w:rFonts w:asciiTheme="minorHAnsi" w:hAnsiTheme="minorHAnsi" w:cstheme="minorHAnsi"/>
        </w:rPr>
        <w:t xml:space="preserve"> </w:t>
      </w:r>
      <w:r w:rsidRPr="00F538AB">
        <w:rPr>
          <w:rFonts w:asciiTheme="minorHAnsi" w:hAnsiTheme="minorHAnsi" w:cstheme="minorHAnsi"/>
        </w:rPr>
        <w:t xml:space="preserve">Please confirm that if there are any changes in your future personal circumstances </w:t>
      </w:r>
      <w:r w:rsidRPr="00F538AB" w:rsidR="004704A1">
        <w:rPr>
          <w:rFonts w:asciiTheme="minorHAnsi" w:hAnsiTheme="minorHAnsi" w:cstheme="minorHAnsi"/>
        </w:rPr>
        <w:t xml:space="preserve">that </w:t>
      </w:r>
      <w:r w:rsidR="004704A1">
        <w:rPr>
          <w:rFonts w:asciiTheme="minorHAnsi" w:hAnsiTheme="minorHAnsi" w:cstheme="minorHAnsi"/>
        </w:rPr>
        <w:t>may</w:t>
      </w:r>
      <w:r w:rsidRPr="00F538AB">
        <w:rPr>
          <w:rFonts w:asciiTheme="minorHAnsi" w:hAnsiTheme="minorHAnsi" w:cstheme="minorHAnsi"/>
        </w:rPr>
        <w:t xml:space="preserve"> affect training that you will discuss this with the relevant training programme director </w:t>
      </w:r>
      <w:r w:rsidR="000037F7">
        <w:rPr>
          <w:rFonts w:asciiTheme="minorHAnsi" w:hAnsiTheme="minorHAnsi" w:cstheme="minorHAnsi"/>
        </w:rPr>
        <w:t xml:space="preserve">(TPD) </w:t>
      </w:r>
      <w:r w:rsidRPr="00F538AB">
        <w:rPr>
          <w:rFonts w:asciiTheme="minorHAnsi" w:hAnsiTheme="minorHAnsi" w:cstheme="minorHAnsi"/>
        </w:rPr>
        <w:t>or associate dean</w:t>
      </w:r>
      <w:r w:rsidR="000037F7">
        <w:rPr>
          <w:rFonts w:asciiTheme="minorHAnsi" w:hAnsiTheme="minorHAnsi" w:cstheme="minorHAnsi"/>
        </w:rPr>
        <w:t xml:space="preserve"> (AD)</w:t>
      </w:r>
      <w:r w:rsidRPr="00F538AB">
        <w:rPr>
          <w:rFonts w:asciiTheme="minorHAnsi" w:hAnsiTheme="minorHAnsi" w:cstheme="minorHAnsi"/>
          <w:color w:val="FF0000"/>
        </w:rPr>
        <w:t>*</w:t>
      </w:r>
    </w:p>
    <w:p w:rsidR="00F538AB" w:rsidP="00F538AB" w:rsidRDefault="00F538AB" w14:paraId="3888761C" w14:textId="77777777">
      <w:pPr>
        <w:pStyle w:val="ListParagraph"/>
        <w:rPr>
          <w:rFonts w:asciiTheme="minorHAnsi" w:hAnsiTheme="minorHAnsi" w:cstheme="minorHAnsi"/>
          <w:color w:val="FF0000"/>
        </w:rPr>
      </w:pPr>
    </w:p>
    <w:p w:rsidRPr="008A4531" w:rsidR="00190ED0" w:rsidP="008A4531" w:rsidRDefault="00A935D9" w14:paraId="6A1C5496" w14:textId="658060CD">
      <w:pPr>
        <w:pStyle w:val="ListParagraph"/>
        <w:rPr>
          <w:rFonts w:asciiTheme="minorHAnsi" w:hAnsiTheme="minorHAnsi" w:cstheme="minorHAnsi"/>
        </w:rPr>
      </w:pPr>
      <w:sdt>
        <w:sdtPr>
          <w:rPr>
            <w:rFonts w:asciiTheme="minorHAnsi" w:hAnsiTheme="minorHAnsi" w:cstheme="minorHAnsi"/>
          </w:rPr>
          <w:id w:val="-88550488"/>
          <w14:checkbox>
            <w14:checked w14:val="0"/>
            <w14:checkedState w14:val="2612" w14:font="MS Gothic"/>
            <w14:uncheckedState w14:val="2610" w14:font="MS Gothic"/>
          </w14:checkbox>
        </w:sdtPr>
        <w:sdtEndPr/>
        <w:sdtContent>
          <w:r w:rsidR="00F538AB">
            <w:rPr>
              <w:rFonts w:hint="eastAsia" w:ascii="MS Gothic" w:hAnsi="MS Gothic" w:eastAsia="MS Gothic" w:cstheme="minorHAnsi"/>
            </w:rPr>
            <w:t>☐</w:t>
          </w:r>
        </w:sdtContent>
      </w:sdt>
      <w:r w:rsidR="00F538AB">
        <w:rPr>
          <w:rFonts w:asciiTheme="minorHAnsi" w:hAnsiTheme="minorHAnsi" w:cstheme="minorHAnsi"/>
        </w:rPr>
        <w:t xml:space="preserve"> </w:t>
      </w:r>
      <w:r w:rsidRPr="00F538AB" w:rsidR="00F538AB">
        <w:rPr>
          <w:rFonts w:asciiTheme="minorHAnsi" w:hAnsiTheme="minorHAnsi" w:cstheme="minorHAnsi"/>
        </w:rPr>
        <w:t>Yes</w:t>
      </w:r>
    </w:p>
    <w:p w:rsidR="00190ED0" w:rsidP="00F538AB" w:rsidRDefault="00190ED0" w14:paraId="5BE5F900" w14:textId="77777777">
      <w:pPr>
        <w:pStyle w:val="ListParagraph"/>
        <w:rPr>
          <w:rFonts w:asciiTheme="minorHAnsi" w:hAnsiTheme="minorHAnsi" w:cstheme="minorHAnsi"/>
        </w:rPr>
      </w:pPr>
    </w:p>
    <w:p w:rsidR="00190ED0" w:rsidP="00190ED0" w:rsidRDefault="00190ED0" w14:paraId="208E4E2B" w14:textId="77777777">
      <w:pPr>
        <w:rPr>
          <w:rFonts w:asciiTheme="minorHAnsi" w:hAnsiTheme="minorHAnsi" w:cstheme="minorHAnsi"/>
        </w:rPr>
      </w:pPr>
    </w:p>
    <w:p w:rsidRPr="00190ED0" w:rsidR="00190ED0" w:rsidP="00190ED0" w:rsidRDefault="00190ED0" w14:paraId="0E5980F2" w14:textId="2C17EE01">
      <w:pPr>
        <w:pStyle w:val="ListParagraph"/>
        <w:numPr>
          <w:ilvl w:val="0"/>
          <w:numId w:val="2"/>
        </w:numPr>
        <w:rPr>
          <w:rFonts w:asciiTheme="minorHAnsi" w:hAnsiTheme="minorHAnsi" w:cstheme="minorHAnsi"/>
        </w:rPr>
      </w:pPr>
      <w:r w:rsidRPr="00190ED0">
        <w:rPr>
          <w:rFonts w:asciiTheme="minorHAnsi" w:hAnsiTheme="minorHAnsi" w:cstheme="minorHAnsi"/>
        </w:rPr>
        <w:t xml:space="preserve">For how long have you been approved as an educator at your current </w:t>
      </w:r>
      <w:proofErr w:type="gramStart"/>
      <w:r w:rsidRPr="00190ED0">
        <w:rPr>
          <w:rFonts w:asciiTheme="minorHAnsi" w:hAnsiTheme="minorHAnsi" w:cstheme="minorHAnsi"/>
        </w:rPr>
        <w:t>tier?</w:t>
      </w:r>
      <w:r w:rsidRPr="00190ED0">
        <w:rPr>
          <w:rFonts w:asciiTheme="minorHAnsi" w:hAnsiTheme="minorHAnsi" w:cstheme="minorHAnsi"/>
          <w:color w:val="FF0000"/>
        </w:rPr>
        <w:t>*</w:t>
      </w:r>
      <w:proofErr w:type="gramEnd"/>
    </w:p>
    <w:p w:rsidR="00190ED0" w:rsidP="00190ED0" w:rsidRDefault="00190ED0" w14:paraId="1AB475AB" w14:textId="77777777">
      <w:pPr>
        <w:pStyle w:val="ListParagraph"/>
        <w:rPr>
          <w:rFonts w:asciiTheme="minorHAnsi" w:hAnsiTheme="minorHAnsi" w:cstheme="minorHAnsi"/>
          <w:color w:val="FF0000"/>
        </w:rPr>
      </w:pPr>
    </w:p>
    <w:p w:rsidR="00190ED0" w:rsidP="00190ED0" w:rsidRDefault="00A935D9" w14:paraId="1812EBFA" w14:textId="77777777">
      <w:pPr>
        <w:pStyle w:val="ListParagraph"/>
        <w:rPr>
          <w:rFonts w:asciiTheme="minorHAnsi" w:hAnsiTheme="minorHAnsi" w:cstheme="minorHAnsi"/>
        </w:rPr>
      </w:pPr>
      <w:sdt>
        <w:sdtPr>
          <w:rPr>
            <w:rFonts w:asciiTheme="minorHAnsi" w:hAnsiTheme="minorHAnsi" w:cstheme="minorHAnsi"/>
          </w:rPr>
          <w:id w:val="-917943732"/>
          <w14:checkbox>
            <w14:checked w14:val="0"/>
            <w14:checkedState w14:val="2612" w14:font="MS Gothic"/>
            <w14:uncheckedState w14:val="2610" w14:font="MS Gothic"/>
          </w14:checkbox>
        </w:sdtPr>
        <w:sdtEndPr/>
        <w:sdtContent>
          <w:r w:rsidR="00190ED0">
            <w:rPr>
              <w:rFonts w:hint="eastAsia" w:ascii="MS Gothic" w:hAnsi="MS Gothic" w:eastAsia="MS Gothic" w:cstheme="minorHAnsi"/>
            </w:rPr>
            <w:t>☐</w:t>
          </w:r>
        </w:sdtContent>
      </w:sdt>
      <w:r w:rsidR="00190ED0">
        <w:rPr>
          <w:rFonts w:asciiTheme="minorHAnsi" w:hAnsiTheme="minorHAnsi" w:cstheme="minorHAnsi"/>
        </w:rPr>
        <w:t xml:space="preserve"> Up to two years </w:t>
      </w:r>
    </w:p>
    <w:p w:rsidR="00190ED0" w:rsidP="00190ED0" w:rsidRDefault="00190ED0" w14:paraId="28F39AE8" w14:textId="77777777">
      <w:pPr>
        <w:pStyle w:val="ListParagraph"/>
        <w:rPr>
          <w:rFonts w:asciiTheme="minorHAnsi" w:hAnsiTheme="minorHAnsi" w:cstheme="minorHAnsi"/>
        </w:rPr>
      </w:pPr>
    </w:p>
    <w:p w:rsidR="00190ED0" w:rsidP="00190ED0" w:rsidRDefault="00A935D9" w14:paraId="248A7BE4" w14:textId="77777777">
      <w:pPr>
        <w:pStyle w:val="ListParagraph"/>
        <w:rPr>
          <w:rFonts w:asciiTheme="minorHAnsi" w:hAnsiTheme="minorHAnsi" w:cstheme="minorHAnsi"/>
        </w:rPr>
      </w:pPr>
      <w:sdt>
        <w:sdtPr>
          <w:rPr>
            <w:rFonts w:asciiTheme="minorHAnsi" w:hAnsiTheme="minorHAnsi" w:cstheme="minorHAnsi"/>
          </w:rPr>
          <w:id w:val="214790252"/>
          <w14:checkbox>
            <w14:checked w14:val="0"/>
            <w14:checkedState w14:val="2612" w14:font="MS Gothic"/>
            <w14:uncheckedState w14:val="2610" w14:font="MS Gothic"/>
          </w14:checkbox>
        </w:sdtPr>
        <w:sdtEndPr/>
        <w:sdtContent>
          <w:r w:rsidR="00190ED0">
            <w:rPr>
              <w:rFonts w:hint="eastAsia" w:ascii="MS Gothic" w:hAnsi="MS Gothic" w:eastAsia="MS Gothic" w:cstheme="minorHAnsi"/>
            </w:rPr>
            <w:t>☐</w:t>
          </w:r>
        </w:sdtContent>
      </w:sdt>
      <w:r w:rsidR="00190ED0">
        <w:rPr>
          <w:rFonts w:asciiTheme="minorHAnsi" w:hAnsiTheme="minorHAnsi" w:cstheme="minorHAnsi"/>
        </w:rPr>
        <w:t xml:space="preserve"> More than two years</w:t>
      </w:r>
    </w:p>
    <w:p w:rsidR="00190ED0" w:rsidP="00190ED0" w:rsidRDefault="00190ED0" w14:paraId="6FBFA9D9" w14:textId="77777777">
      <w:pPr>
        <w:pStyle w:val="ListParagraph"/>
        <w:rPr>
          <w:rFonts w:asciiTheme="minorHAnsi" w:hAnsiTheme="minorHAnsi" w:cstheme="minorHAnsi"/>
        </w:rPr>
      </w:pPr>
    </w:p>
    <w:p w:rsidRPr="00304CFA" w:rsidR="00190ED0" w:rsidP="00304CFA" w:rsidRDefault="00190ED0" w14:paraId="108AAD89" w14:textId="77777777">
      <w:pPr>
        <w:rPr>
          <w:rFonts w:asciiTheme="minorHAnsi" w:hAnsiTheme="minorHAnsi" w:cstheme="minorHAnsi"/>
        </w:rPr>
      </w:pPr>
    </w:p>
    <w:p w:rsidRPr="00190ED0" w:rsidR="00190ED0" w:rsidP="00190ED0" w:rsidRDefault="00190ED0" w14:paraId="33302B40" w14:textId="3E10F871">
      <w:pPr>
        <w:pStyle w:val="ListParagraph"/>
        <w:numPr>
          <w:ilvl w:val="0"/>
          <w:numId w:val="2"/>
        </w:numPr>
        <w:rPr>
          <w:rFonts w:asciiTheme="minorHAnsi" w:hAnsiTheme="minorHAnsi" w:cstheme="minorHAnsi"/>
        </w:rPr>
      </w:pPr>
      <w:r>
        <w:rPr>
          <w:rFonts w:asciiTheme="minorHAnsi" w:hAnsiTheme="minorHAnsi" w:cstheme="minorHAnsi"/>
        </w:rPr>
        <w:t xml:space="preserve"> </w:t>
      </w:r>
      <w:r w:rsidR="004704A1">
        <w:rPr>
          <w:rFonts w:asciiTheme="minorHAnsi" w:hAnsiTheme="minorHAnsi" w:cstheme="minorHAnsi"/>
        </w:rPr>
        <w:t>If up to two years, p</w:t>
      </w:r>
      <w:r w:rsidRPr="00190ED0">
        <w:rPr>
          <w:rFonts w:asciiTheme="minorHAnsi" w:hAnsiTheme="minorHAnsi" w:cstheme="minorHAnsi"/>
        </w:rPr>
        <w:t>lease confirm that you have completed everything below</w:t>
      </w:r>
      <w:r w:rsidRPr="00190ED0">
        <w:rPr>
          <w:rFonts w:asciiTheme="minorHAnsi" w:hAnsiTheme="minorHAnsi" w:cstheme="minorHAnsi"/>
          <w:color w:val="FF0000"/>
        </w:rPr>
        <w:t>*</w:t>
      </w:r>
    </w:p>
    <w:p w:rsidRPr="00BC0788" w:rsidR="00190ED0" w:rsidP="00BC0788" w:rsidRDefault="00190ED0" w14:paraId="7E600714" w14:textId="77777777">
      <w:pPr>
        <w:rPr>
          <w:rFonts w:asciiTheme="minorHAnsi" w:hAnsiTheme="minorHAnsi" w:cstheme="minorHAnsi"/>
        </w:rPr>
      </w:pPr>
    </w:p>
    <w:p w:rsidR="00190ED0" w:rsidP="00190ED0" w:rsidRDefault="00190ED0" w14:paraId="44FC756A" w14:textId="77777777">
      <w:pPr>
        <w:pStyle w:val="ListParagrap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586043318"/>
          <w14:checkbox>
            <w14:checked w14:val="0"/>
            <w14:checkedState w14:val="2612" w14:font="MS Gothic"/>
            <w14:uncheckedState w14:val="2610" w14:font="MS Gothic"/>
          </w14:checkbox>
        </w:sdtPr>
        <w:sdtEndPr/>
        <w:sdtContent>
          <w:r w:rsidR="00E10DE5">
            <w:rPr>
              <w:rFonts w:hint="eastAsia" w:ascii="MS Gothic" w:hAnsi="MS Gothic" w:eastAsia="MS Gothic" w:cstheme="minorHAnsi"/>
            </w:rPr>
            <w:t>☐</w:t>
          </w:r>
        </w:sdtContent>
      </w:sdt>
      <w:r w:rsidR="00E10DE5">
        <w:rPr>
          <w:rFonts w:asciiTheme="minorHAnsi" w:hAnsiTheme="minorHAnsi" w:cstheme="minorHAnsi"/>
        </w:rPr>
        <w:t xml:space="preserve"> </w:t>
      </w:r>
      <w:r w:rsidRPr="00190ED0">
        <w:rPr>
          <w:rFonts w:asciiTheme="minorHAnsi" w:hAnsiTheme="minorHAnsi" w:cstheme="minorHAnsi"/>
        </w:rPr>
        <w:t>Attended at least 50% of trainers' workshops/OOH CS Clinical Meetings</w:t>
      </w:r>
    </w:p>
    <w:p w:rsidR="00E10DE5" w:rsidP="00190ED0" w:rsidRDefault="00E10DE5" w14:paraId="243133C2" w14:textId="77777777">
      <w:pPr>
        <w:pStyle w:val="ListParagraph"/>
        <w:rPr>
          <w:rFonts w:asciiTheme="minorHAnsi" w:hAnsiTheme="minorHAnsi" w:cstheme="minorHAnsi"/>
        </w:rPr>
      </w:pPr>
    </w:p>
    <w:p w:rsidRPr="00CA11BE" w:rsidR="008A6176" w:rsidP="5FC76812" w:rsidRDefault="00E10DE5" w14:paraId="48153221" w14:textId="34BE9A76">
      <w:pPr>
        <w:pStyle w:val="ListParagraph"/>
        <w:rPr>
          <w:rFonts w:asciiTheme="minorHAnsi" w:hAnsiTheme="minorHAnsi"/>
        </w:rPr>
      </w:pPr>
      <w:r w:rsidRPr="5FC76812">
        <w:rPr>
          <w:rFonts w:asciiTheme="minorHAnsi" w:hAnsiTheme="minorHAnsi"/>
        </w:rPr>
        <w:t xml:space="preserve"> </w:t>
      </w:r>
      <w:sdt>
        <w:sdtPr>
          <w:rPr>
            <w:rFonts w:asciiTheme="minorHAnsi" w:hAnsiTheme="minorHAnsi"/>
          </w:rPr>
          <w:id w:val="-296530968"/>
          <w14:checkbox>
            <w14:checked w14:val="0"/>
            <w14:checkedState w14:val="2612" w14:font="MS Gothic"/>
            <w14:uncheckedState w14:val="2610" w14:font="MS Gothic"/>
          </w14:checkbox>
        </w:sdtPr>
        <w:sdtEndPr/>
        <w:sdtContent>
          <w:r w:rsidRPr="5FC76812">
            <w:rPr>
              <w:rFonts w:ascii="MS Gothic" w:hAnsi="MS Gothic" w:eastAsia="MS Gothic"/>
            </w:rPr>
            <w:t>☐</w:t>
          </w:r>
        </w:sdtContent>
      </w:sdt>
      <w:r w:rsidRPr="5FC76812">
        <w:rPr>
          <w:rFonts w:asciiTheme="minorHAnsi" w:hAnsiTheme="minorHAnsi"/>
        </w:rPr>
        <w:t xml:space="preserve"> Attended at least one GP educator </w:t>
      </w:r>
      <w:r w:rsidR="00937E10">
        <w:rPr>
          <w:rFonts w:asciiTheme="minorHAnsi" w:hAnsiTheme="minorHAnsi"/>
        </w:rPr>
        <w:t>Spring/Autumn Seminar</w:t>
      </w:r>
    </w:p>
    <w:p w:rsidR="008A6176" w:rsidP="00190ED0" w:rsidRDefault="008A6176" w14:paraId="1ECFB4A9" w14:textId="77777777">
      <w:pPr>
        <w:pStyle w:val="ListParagraph"/>
        <w:rPr>
          <w:rFonts w:asciiTheme="minorHAnsi" w:hAnsiTheme="minorHAnsi" w:cstheme="minorHAnsi"/>
        </w:rPr>
      </w:pPr>
    </w:p>
    <w:p w:rsidRPr="00545953" w:rsidR="00E10DE5" w:rsidP="00545953" w:rsidRDefault="00E10DE5" w14:paraId="5B6A8420" w14:textId="77777777">
      <w:pPr>
        <w:rPr>
          <w:rFonts w:asciiTheme="minorHAnsi" w:hAnsiTheme="minorHAnsi" w:cstheme="minorHAnsi"/>
        </w:rPr>
      </w:pPr>
    </w:p>
    <w:p w:rsidRPr="00F22AD2" w:rsidR="00E10DE5" w:rsidP="00E10DE5" w:rsidRDefault="00E10DE5" w14:paraId="205BA861" w14:textId="77777777">
      <w:pPr>
        <w:pStyle w:val="ListParagraph"/>
        <w:numPr>
          <w:ilvl w:val="0"/>
          <w:numId w:val="2"/>
        </w:numPr>
        <w:rPr>
          <w:rFonts w:asciiTheme="minorHAnsi" w:hAnsiTheme="minorHAnsi" w:cstheme="minorHAnsi"/>
        </w:rPr>
      </w:pPr>
      <w:r>
        <w:rPr>
          <w:rFonts w:asciiTheme="minorHAnsi" w:hAnsiTheme="minorHAnsi" w:cstheme="minorHAnsi"/>
        </w:rPr>
        <w:t xml:space="preserve"> </w:t>
      </w:r>
      <w:r w:rsidRPr="00F22AD2" w:rsidR="00F22AD2">
        <w:rPr>
          <w:rFonts w:asciiTheme="minorHAnsi" w:hAnsiTheme="minorHAnsi" w:cstheme="minorHAnsi"/>
        </w:rPr>
        <w:t>Which tier of educator are you currently approved at?</w:t>
      </w:r>
      <w:r w:rsidR="00F22AD2">
        <w:rPr>
          <w:rFonts w:asciiTheme="minorHAnsi" w:hAnsiTheme="minorHAnsi" w:cstheme="minorHAnsi"/>
        </w:rPr>
        <w:t xml:space="preserve"> </w:t>
      </w:r>
      <w:r w:rsidRPr="00F22AD2" w:rsidR="00F22AD2">
        <w:rPr>
          <w:rFonts w:asciiTheme="minorHAnsi" w:hAnsiTheme="minorHAnsi" w:cstheme="minorHAnsi"/>
          <w:color w:val="FF0000"/>
        </w:rPr>
        <w:t>*</w:t>
      </w:r>
    </w:p>
    <w:p w:rsidR="00F22AD2" w:rsidP="00F22AD2" w:rsidRDefault="00F22AD2" w14:paraId="7757422A" w14:textId="77777777">
      <w:pPr>
        <w:pStyle w:val="ListParagraph"/>
        <w:rPr>
          <w:rFonts w:asciiTheme="minorHAnsi" w:hAnsiTheme="minorHAnsi" w:cstheme="minorHAnsi"/>
          <w:color w:val="FF0000"/>
        </w:rPr>
      </w:pPr>
    </w:p>
    <w:p w:rsidR="008F0F71" w:rsidP="00F22AD2" w:rsidRDefault="00A935D9" w14:paraId="6992368C" w14:textId="77777777">
      <w:pPr>
        <w:pStyle w:val="ListParagraph"/>
        <w:rPr>
          <w:rFonts w:asciiTheme="minorHAnsi" w:hAnsiTheme="minorHAnsi" w:cstheme="minorHAnsi"/>
        </w:rPr>
      </w:pPr>
      <w:sdt>
        <w:sdtPr>
          <w:rPr>
            <w:rFonts w:asciiTheme="minorHAnsi" w:hAnsiTheme="minorHAnsi" w:cstheme="minorHAnsi"/>
          </w:rPr>
          <w:id w:val="-930585927"/>
          <w14:checkbox>
            <w14:checked w14:val="0"/>
            <w14:checkedState w14:val="2612" w14:font="MS Gothic"/>
            <w14:uncheckedState w14:val="2610" w14:font="MS Gothic"/>
          </w14:checkbox>
        </w:sdtPr>
        <w:sdtEndPr/>
        <w:sdtContent>
          <w:r w:rsidRPr="008F0F71" w:rsidR="008F0F71">
            <w:rPr>
              <w:rFonts w:hint="eastAsia" w:ascii="MS Gothic" w:hAnsi="MS Gothic" w:eastAsia="MS Gothic" w:cstheme="minorHAnsi"/>
            </w:rPr>
            <w:t>☐</w:t>
          </w:r>
        </w:sdtContent>
      </w:sdt>
      <w:r w:rsidR="008F0F71">
        <w:rPr>
          <w:rFonts w:asciiTheme="minorHAnsi" w:hAnsiTheme="minorHAnsi" w:cstheme="minorHAnsi"/>
          <w:color w:val="FF0000"/>
        </w:rPr>
        <w:t xml:space="preserve"> </w:t>
      </w:r>
      <w:r w:rsidRPr="008F0F71" w:rsidR="008F0F71">
        <w:rPr>
          <w:rFonts w:asciiTheme="minorHAnsi" w:hAnsiTheme="minorHAnsi" w:cstheme="minorHAnsi"/>
        </w:rPr>
        <w:t>Tier 2A - OOH Clinical Supervisor</w:t>
      </w:r>
    </w:p>
    <w:p w:rsidR="008F0F71" w:rsidP="00F22AD2" w:rsidRDefault="008F0F71" w14:paraId="29438B47" w14:textId="77777777">
      <w:pPr>
        <w:pStyle w:val="ListParagraph"/>
        <w:rPr>
          <w:rFonts w:asciiTheme="minorHAnsi" w:hAnsiTheme="minorHAnsi" w:cstheme="minorHAnsi"/>
        </w:rPr>
      </w:pPr>
    </w:p>
    <w:p w:rsidR="008F0F71" w:rsidP="00F22AD2" w:rsidRDefault="00A935D9" w14:paraId="1F42E448" w14:textId="77777777">
      <w:pPr>
        <w:pStyle w:val="ListParagraph"/>
        <w:rPr>
          <w:rFonts w:asciiTheme="minorHAnsi" w:hAnsiTheme="minorHAnsi" w:cstheme="minorHAnsi"/>
        </w:rPr>
      </w:pPr>
      <w:sdt>
        <w:sdtPr>
          <w:rPr>
            <w:rFonts w:asciiTheme="minorHAnsi" w:hAnsiTheme="minorHAnsi" w:cstheme="minorHAnsi"/>
          </w:rPr>
          <w:id w:val="884227273"/>
          <w14:checkbox>
            <w14:checked w14:val="0"/>
            <w14:checkedState w14:val="2612" w14:font="MS Gothic"/>
            <w14:uncheckedState w14:val="2610" w14:font="MS Gothic"/>
          </w14:checkbox>
        </w:sdtPr>
        <w:sdtEndPr/>
        <w:sdtContent>
          <w:r w:rsidR="008F0F71">
            <w:rPr>
              <w:rFonts w:hint="eastAsia" w:ascii="MS Gothic" w:hAnsi="MS Gothic" w:eastAsia="MS Gothic" w:cstheme="minorHAnsi"/>
            </w:rPr>
            <w:t>☐</w:t>
          </w:r>
        </w:sdtContent>
      </w:sdt>
      <w:r w:rsidR="008F0F71">
        <w:rPr>
          <w:rFonts w:asciiTheme="minorHAnsi" w:hAnsiTheme="minorHAnsi" w:cstheme="minorHAnsi"/>
        </w:rPr>
        <w:t xml:space="preserve"> </w:t>
      </w:r>
      <w:r w:rsidRPr="008F0F71" w:rsidR="008F0F71">
        <w:rPr>
          <w:rFonts w:asciiTheme="minorHAnsi" w:hAnsiTheme="minorHAnsi" w:cstheme="minorHAnsi"/>
        </w:rPr>
        <w:t>Tier 2B - Associate Trainer</w:t>
      </w:r>
    </w:p>
    <w:p w:rsidR="008F0F71" w:rsidP="00F22AD2" w:rsidRDefault="008F0F71" w14:paraId="643C6E8D" w14:textId="77777777">
      <w:pPr>
        <w:pStyle w:val="ListParagraph"/>
        <w:rPr>
          <w:rFonts w:asciiTheme="minorHAnsi" w:hAnsiTheme="minorHAnsi" w:cstheme="minorHAnsi"/>
        </w:rPr>
      </w:pPr>
    </w:p>
    <w:p w:rsidR="008F0F71" w:rsidP="008A6176" w:rsidRDefault="00A935D9" w14:paraId="4D4BC0A4" w14:textId="5AEBFABF">
      <w:pPr>
        <w:pStyle w:val="ListParagraph"/>
        <w:rPr>
          <w:rFonts w:asciiTheme="minorHAnsi" w:hAnsiTheme="minorHAnsi" w:cstheme="minorHAnsi"/>
        </w:rPr>
      </w:pPr>
      <w:sdt>
        <w:sdtPr>
          <w:rPr>
            <w:rFonts w:asciiTheme="minorHAnsi" w:hAnsiTheme="minorHAnsi" w:cstheme="minorHAnsi"/>
          </w:rPr>
          <w:id w:val="1487745653"/>
          <w14:checkbox>
            <w14:checked w14:val="0"/>
            <w14:checkedState w14:val="2612" w14:font="MS Gothic"/>
            <w14:uncheckedState w14:val="2610" w14:font="MS Gothic"/>
          </w14:checkbox>
        </w:sdtPr>
        <w:sdtEndPr/>
        <w:sdtContent>
          <w:r w:rsidR="008F0F71">
            <w:rPr>
              <w:rFonts w:hint="eastAsia" w:ascii="MS Gothic" w:hAnsi="MS Gothic" w:eastAsia="MS Gothic" w:cstheme="minorHAnsi"/>
            </w:rPr>
            <w:t>☐</w:t>
          </w:r>
        </w:sdtContent>
      </w:sdt>
      <w:r w:rsidR="008F0F71">
        <w:rPr>
          <w:rFonts w:asciiTheme="minorHAnsi" w:hAnsiTheme="minorHAnsi" w:cstheme="minorHAnsi"/>
        </w:rPr>
        <w:t xml:space="preserve"> </w:t>
      </w:r>
      <w:r w:rsidRPr="008F0F71" w:rsidR="008F0F71">
        <w:rPr>
          <w:rFonts w:asciiTheme="minorHAnsi" w:hAnsiTheme="minorHAnsi" w:cstheme="minorHAnsi"/>
        </w:rPr>
        <w:t>Tier 3 - Educational Supervisor</w:t>
      </w:r>
    </w:p>
    <w:p w:rsidR="00E07D0D" w:rsidP="00F538AB" w:rsidRDefault="00E07D0D" w14:paraId="4F403B31" w14:textId="77777777">
      <w:pPr>
        <w:rPr>
          <w:rFonts w:asciiTheme="minorHAnsi" w:hAnsiTheme="minorHAnsi" w:cstheme="minorHAnsi"/>
        </w:rPr>
      </w:pPr>
    </w:p>
    <w:p w:rsidR="00A63F52" w:rsidP="00A63F52" w:rsidRDefault="00A63F52" w14:paraId="5B135058" w14:textId="77777777">
      <w:pPr>
        <w:pStyle w:val="ListParagraph"/>
        <w:rPr>
          <w:rFonts w:asciiTheme="minorHAnsi" w:hAnsiTheme="minorHAnsi" w:cstheme="minorHAnsi"/>
        </w:rPr>
      </w:pPr>
    </w:p>
    <w:p w:rsidR="002D6276" w:rsidP="008F0F71" w:rsidRDefault="00751203" w14:paraId="2309F74C" w14:textId="48054B48">
      <w:pPr>
        <w:pStyle w:val="ListParagraph"/>
        <w:numPr>
          <w:ilvl w:val="0"/>
          <w:numId w:val="2"/>
        </w:numPr>
        <w:rPr>
          <w:rFonts w:asciiTheme="minorHAnsi" w:hAnsiTheme="minorHAnsi" w:cstheme="minorHAnsi"/>
        </w:rPr>
      </w:pPr>
      <w:r>
        <w:rPr>
          <w:rFonts w:asciiTheme="minorHAnsi" w:hAnsiTheme="minorHAnsi" w:cstheme="minorHAnsi"/>
        </w:rPr>
        <w:t>I have protected time or appropriate remuneration to undertake my educational role and the associated administrative responsibility this entails</w:t>
      </w:r>
      <w:r w:rsidR="00A63F52">
        <w:rPr>
          <w:rFonts w:asciiTheme="minorHAnsi" w:hAnsiTheme="minorHAnsi" w:cstheme="minorHAnsi"/>
        </w:rPr>
        <w:t>.</w:t>
      </w:r>
    </w:p>
    <w:p w:rsidRPr="000D000C" w:rsidR="000D000C" w:rsidP="000D000C" w:rsidRDefault="000D000C" w14:paraId="3B743785" w14:textId="77777777">
      <w:pPr>
        <w:pStyle w:val="ListParagraph"/>
        <w:rPr>
          <w:rFonts w:asciiTheme="minorHAnsi" w:hAnsiTheme="minorHAnsi" w:cstheme="minorHAnsi"/>
        </w:rPr>
      </w:pPr>
      <w:r w:rsidRPr="000D000C">
        <w:rPr>
          <w:rFonts w:ascii="Segoe UI Symbol" w:hAnsi="Segoe UI Symbol" w:cs="Segoe UI Symbol"/>
        </w:rPr>
        <w:t>☐</w:t>
      </w:r>
      <w:r w:rsidRPr="000D000C">
        <w:rPr>
          <w:rFonts w:asciiTheme="minorHAnsi" w:hAnsiTheme="minorHAnsi" w:cstheme="minorHAnsi"/>
        </w:rPr>
        <w:t xml:space="preserve"> Yes </w:t>
      </w:r>
    </w:p>
    <w:p w:rsidRPr="000D000C" w:rsidR="000D000C" w:rsidP="000D000C" w:rsidRDefault="000D000C" w14:paraId="7482BB6F" w14:textId="77777777">
      <w:pPr>
        <w:pStyle w:val="ListParagraph"/>
        <w:rPr>
          <w:rFonts w:asciiTheme="minorHAnsi" w:hAnsiTheme="minorHAnsi" w:cstheme="minorHAnsi"/>
        </w:rPr>
      </w:pPr>
    </w:p>
    <w:p w:rsidR="000D000C" w:rsidP="000D000C" w:rsidRDefault="000D000C" w14:paraId="04DC5C73" w14:textId="565D9486">
      <w:pPr>
        <w:pStyle w:val="ListParagraph"/>
        <w:rPr>
          <w:rFonts w:asciiTheme="minorHAnsi" w:hAnsiTheme="minorHAnsi" w:cstheme="minorHAnsi"/>
        </w:rPr>
      </w:pPr>
      <w:proofErr w:type="gramStart"/>
      <w:r w:rsidRPr="000D000C">
        <w:rPr>
          <w:rFonts w:ascii="Segoe UI Symbol" w:hAnsi="Segoe UI Symbol" w:cs="Segoe UI Symbol"/>
        </w:rPr>
        <w:t>☐</w:t>
      </w:r>
      <w:r w:rsidRPr="000D000C">
        <w:rPr>
          <w:rFonts w:asciiTheme="minorHAnsi" w:hAnsiTheme="minorHAnsi" w:cstheme="minorHAnsi"/>
        </w:rPr>
        <w:t xml:space="preserve">  No</w:t>
      </w:r>
      <w:proofErr w:type="gramEnd"/>
    </w:p>
    <w:p w:rsidRPr="002D6276" w:rsidR="000D000C" w:rsidP="000D000C" w:rsidRDefault="000D000C" w14:paraId="08DDD6BC" w14:textId="77777777">
      <w:pPr>
        <w:pStyle w:val="ListParagraph"/>
        <w:rPr>
          <w:rFonts w:asciiTheme="minorHAnsi" w:hAnsiTheme="minorHAnsi" w:cstheme="minorHAnsi"/>
        </w:rPr>
      </w:pPr>
    </w:p>
    <w:p w:rsidRPr="00F23A03" w:rsidR="008F0F71" w:rsidP="008F0F71" w:rsidRDefault="00F23A03" w14:paraId="66A3CAEF" w14:textId="045A9B71">
      <w:pPr>
        <w:pStyle w:val="ListParagraph"/>
        <w:numPr>
          <w:ilvl w:val="0"/>
          <w:numId w:val="2"/>
        </w:numPr>
        <w:rPr>
          <w:rFonts w:asciiTheme="minorHAnsi" w:hAnsiTheme="minorHAnsi" w:cstheme="minorHAnsi"/>
        </w:rPr>
      </w:pPr>
      <w:r w:rsidRPr="00F23A03">
        <w:rPr>
          <w:rFonts w:asciiTheme="minorHAnsi" w:hAnsiTheme="minorHAnsi" w:cstheme="minorHAnsi"/>
          <w:b/>
          <w:bCs/>
        </w:rPr>
        <w:lastRenderedPageBreak/>
        <w:t>Tier 2A -</w:t>
      </w:r>
      <w:r>
        <w:rPr>
          <w:rFonts w:asciiTheme="minorHAnsi" w:hAnsiTheme="minorHAnsi" w:cstheme="minorHAnsi"/>
        </w:rPr>
        <w:t xml:space="preserve"> </w:t>
      </w:r>
      <w:r w:rsidRPr="008F0F71" w:rsidR="008F0F71">
        <w:rPr>
          <w:rFonts w:asciiTheme="minorHAnsi" w:hAnsiTheme="minorHAnsi" w:cstheme="minorHAnsi"/>
        </w:rPr>
        <w:t xml:space="preserve">Please indicate that you have achieved </w:t>
      </w:r>
      <w:proofErr w:type="gramStart"/>
      <w:r w:rsidRPr="008F0F71" w:rsidR="008F0F71">
        <w:rPr>
          <w:rFonts w:asciiTheme="minorHAnsi" w:hAnsiTheme="minorHAnsi" w:cstheme="minorHAnsi"/>
        </w:rPr>
        <w:t>all</w:t>
      </w:r>
      <w:r w:rsidR="008F0F71">
        <w:rPr>
          <w:rFonts w:asciiTheme="minorHAnsi" w:hAnsiTheme="minorHAnsi" w:cstheme="minorHAnsi"/>
        </w:rPr>
        <w:t xml:space="preserve"> </w:t>
      </w:r>
      <w:r w:rsidRPr="008F0F71" w:rsidR="008F0F71">
        <w:rPr>
          <w:rFonts w:asciiTheme="minorHAnsi" w:hAnsiTheme="minorHAnsi" w:cstheme="minorHAnsi"/>
        </w:rPr>
        <w:t>of</w:t>
      </w:r>
      <w:proofErr w:type="gramEnd"/>
      <w:r w:rsidRPr="008F0F71" w:rsidR="008F0F71">
        <w:rPr>
          <w:rFonts w:asciiTheme="minorHAnsi" w:hAnsiTheme="minorHAnsi" w:cstheme="minorHAnsi"/>
        </w:rPr>
        <w:t xml:space="preserve"> the activities below within the last 4 years</w:t>
      </w:r>
      <w:r w:rsidRPr="008F0F71" w:rsidR="008F0F71">
        <w:rPr>
          <w:rFonts w:asciiTheme="minorHAnsi" w:hAnsiTheme="minorHAnsi" w:cstheme="minorHAnsi"/>
          <w:color w:val="FF0000"/>
        </w:rPr>
        <w:t>*</w:t>
      </w:r>
    </w:p>
    <w:p w:rsidR="00F23A03" w:rsidP="00F23A03" w:rsidRDefault="00F23A03" w14:paraId="006DA57D" w14:textId="18F52B14">
      <w:pPr>
        <w:rPr>
          <w:rFonts w:asciiTheme="minorHAnsi" w:hAnsiTheme="minorHAnsi" w:cstheme="minorHAnsi"/>
        </w:rPr>
      </w:pPr>
    </w:p>
    <w:p w:rsidR="008F0F71" w:rsidP="0024075C" w:rsidRDefault="00A935D9" w14:paraId="06E5F812" w14:textId="52D2BAA6">
      <w:pPr>
        <w:ind w:left="720"/>
        <w:rPr>
          <w:rFonts w:asciiTheme="minorHAnsi" w:hAnsiTheme="minorHAnsi" w:cstheme="minorHAnsi"/>
        </w:rPr>
      </w:pPr>
      <w:sdt>
        <w:sdtPr>
          <w:rPr>
            <w:rFonts w:asciiTheme="minorHAnsi" w:hAnsiTheme="minorHAnsi" w:cstheme="minorHAnsi"/>
          </w:rPr>
          <w:id w:val="1800647671"/>
          <w14:checkbox>
            <w14:checked w14:val="0"/>
            <w14:checkedState w14:val="2612" w14:font="MS Gothic"/>
            <w14:uncheckedState w14:val="2610" w14:font="MS Gothic"/>
          </w14:checkbox>
        </w:sdtPr>
        <w:sdtEndPr/>
        <w:sdtContent>
          <w:r w:rsidR="00F23A03">
            <w:rPr>
              <w:rFonts w:hint="eastAsia" w:ascii="MS Gothic" w:hAnsi="MS Gothic" w:eastAsia="MS Gothic" w:cstheme="minorHAnsi"/>
            </w:rPr>
            <w:t>☐</w:t>
          </w:r>
        </w:sdtContent>
      </w:sdt>
      <w:r w:rsidRPr="00F23A03" w:rsidR="00F23A03">
        <w:rPr>
          <w:rFonts w:ascii="Segoe UI" w:hAnsi="Segoe UI" w:cs="Segoe UI"/>
          <w:color w:val="323130"/>
          <w:sz w:val="21"/>
          <w:szCs w:val="21"/>
          <w:shd w:val="clear" w:color="auto" w:fill="F4F4F4"/>
        </w:rPr>
        <w:t xml:space="preserve"> </w:t>
      </w:r>
      <w:r w:rsidRPr="00F23A03" w:rsidR="00F23A03">
        <w:rPr>
          <w:rFonts w:asciiTheme="minorHAnsi" w:hAnsiTheme="minorHAnsi" w:cstheme="minorHAnsi"/>
        </w:rPr>
        <w:t xml:space="preserve">Regular attendance at OOH clinical and educator support meetings as provided by your OOH </w:t>
      </w:r>
      <w:proofErr w:type="gramStart"/>
      <w:r w:rsidRPr="00F23A03" w:rsidR="00F23A03">
        <w:rPr>
          <w:rFonts w:asciiTheme="minorHAnsi" w:hAnsiTheme="minorHAnsi" w:cstheme="minorHAnsi"/>
        </w:rPr>
        <w:t>provider</w:t>
      </w:r>
      <w:proofErr w:type="gramEnd"/>
    </w:p>
    <w:p w:rsidRPr="0024075C" w:rsidR="0024075C" w:rsidP="0024075C" w:rsidRDefault="0024075C" w14:paraId="794F5728" w14:textId="77777777">
      <w:pPr>
        <w:ind w:left="720"/>
        <w:rPr>
          <w:rFonts w:asciiTheme="minorHAnsi" w:hAnsiTheme="minorHAnsi" w:cstheme="minorHAnsi"/>
        </w:rPr>
      </w:pPr>
    </w:p>
    <w:p w:rsidR="008F0F71" w:rsidP="008F0F71" w:rsidRDefault="00A935D9" w14:paraId="3F6A6FEE" w14:textId="77777777">
      <w:pPr>
        <w:pStyle w:val="ListParagraph"/>
        <w:rPr>
          <w:rFonts w:asciiTheme="minorHAnsi" w:hAnsiTheme="minorHAnsi" w:cstheme="minorHAnsi"/>
        </w:rPr>
      </w:pPr>
      <w:sdt>
        <w:sdtPr>
          <w:rPr>
            <w:rFonts w:asciiTheme="minorHAnsi" w:hAnsiTheme="minorHAnsi" w:cstheme="minorHAnsi"/>
          </w:rPr>
          <w:id w:val="-117384103"/>
          <w14:checkbox>
            <w14:checked w14:val="0"/>
            <w14:checkedState w14:val="2612" w14:font="MS Gothic"/>
            <w14:uncheckedState w14:val="2610" w14:font="MS Gothic"/>
          </w14:checkbox>
        </w:sdtPr>
        <w:sdtEndPr/>
        <w:sdtContent>
          <w:r w:rsidR="008F0F71">
            <w:rPr>
              <w:rFonts w:hint="eastAsia" w:ascii="MS Gothic" w:hAnsi="MS Gothic" w:eastAsia="MS Gothic" w:cstheme="minorHAnsi"/>
            </w:rPr>
            <w:t>☐</w:t>
          </w:r>
        </w:sdtContent>
      </w:sdt>
      <w:r w:rsidR="008F0F71">
        <w:rPr>
          <w:rFonts w:asciiTheme="minorHAnsi" w:hAnsiTheme="minorHAnsi" w:cstheme="minorHAnsi"/>
        </w:rPr>
        <w:t xml:space="preserve"> </w:t>
      </w:r>
      <w:r w:rsidRPr="008F0F71" w:rsidR="008F0F71">
        <w:rPr>
          <w:rFonts w:asciiTheme="minorHAnsi" w:hAnsiTheme="minorHAnsi" w:cstheme="minorHAnsi"/>
        </w:rPr>
        <w:t>Benchmarking of COTs/Audio-COTs</w:t>
      </w:r>
    </w:p>
    <w:p w:rsidRPr="00F23A03" w:rsidR="008F0F71" w:rsidP="00F23A03" w:rsidRDefault="008F0F71" w14:paraId="66F5EBA2" w14:textId="77777777">
      <w:pPr>
        <w:rPr>
          <w:rFonts w:asciiTheme="minorHAnsi" w:hAnsiTheme="minorHAnsi" w:cstheme="minorHAnsi"/>
        </w:rPr>
      </w:pPr>
    </w:p>
    <w:p w:rsidR="008F0F71" w:rsidP="6E798CAA" w:rsidRDefault="00A935D9" w14:paraId="035D8278" w14:textId="5DC2617F">
      <w:pPr>
        <w:pStyle w:val="ListParagraph"/>
        <w:rPr>
          <w:rFonts w:asciiTheme="minorHAnsi" w:hAnsiTheme="minorHAnsi"/>
        </w:rPr>
      </w:pPr>
      <w:sdt>
        <w:sdtPr>
          <w:rPr>
            <w:rFonts w:asciiTheme="minorHAnsi" w:hAnsiTheme="minorHAnsi"/>
          </w:rPr>
          <w:id w:val="662513253"/>
          <w14:checkbox>
            <w14:checked w14:val="0"/>
            <w14:checkedState w14:val="2612" w14:font="MS Gothic"/>
            <w14:uncheckedState w14:val="2610" w14:font="MS Gothic"/>
          </w14:checkbox>
        </w:sdtPr>
        <w:sdtEndPr/>
        <w:sdtContent>
          <w:r w:rsidRPr="6E798CAA" w:rsidR="008F0F71">
            <w:rPr>
              <w:rFonts w:ascii="MS Gothic" w:hAnsi="MS Gothic" w:eastAsia="MS Gothic"/>
            </w:rPr>
            <w:t>☐</w:t>
          </w:r>
        </w:sdtContent>
      </w:sdt>
      <w:r w:rsidRPr="6E798CAA" w:rsidR="008F0F71">
        <w:rPr>
          <w:rFonts w:asciiTheme="minorHAnsi" w:hAnsiTheme="minorHAnsi"/>
        </w:rPr>
        <w:t xml:space="preserve"> Peer review of teaching or feedback from sessions delivered centrally for </w:t>
      </w:r>
      <w:r w:rsidRPr="6E798CAA" w:rsidR="5F889581">
        <w:rPr>
          <w:rFonts w:asciiTheme="minorHAnsi" w:hAnsiTheme="minorHAnsi"/>
        </w:rPr>
        <w:t xml:space="preserve">NHS England </w:t>
      </w:r>
    </w:p>
    <w:p w:rsidR="008F0F71" w:rsidP="008F0F71" w:rsidRDefault="008F0F71" w14:paraId="3562D630" w14:textId="77777777">
      <w:pPr>
        <w:pStyle w:val="ListParagraph"/>
        <w:rPr>
          <w:rFonts w:asciiTheme="minorHAnsi" w:hAnsiTheme="minorHAnsi" w:cstheme="minorHAnsi"/>
        </w:rPr>
      </w:pPr>
    </w:p>
    <w:p w:rsidR="008F0F71" w:rsidP="0024075C" w:rsidRDefault="00A935D9" w14:paraId="77AD998E" w14:textId="4324949D">
      <w:pPr>
        <w:pStyle w:val="ListParagraph"/>
        <w:rPr>
          <w:rFonts w:asciiTheme="minorHAnsi" w:hAnsiTheme="minorHAnsi" w:cstheme="minorHAnsi"/>
        </w:rPr>
      </w:pPr>
      <w:sdt>
        <w:sdtPr>
          <w:rPr>
            <w:rFonts w:asciiTheme="minorHAnsi" w:hAnsiTheme="minorHAnsi" w:cstheme="minorHAnsi"/>
          </w:rPr>
          <w:id w:val="955675986"/>
          <w14:checkbox>
            <w14:checked w14:val="0"/>
            <w14:checkedState w14:val="2612" w14:font="MS Gothic"/>
            <w14:uncheckedState w14:val="2610" w14:font="MS Gothic"/>
          </w14:checkbox>
        </w:sdtPr>
        <w:sdtEndPr/>
        <w:sdtContent>
          <w:r w:rsidR="008F0F71">
            <w:rPr>
              <w:rFonts w:hint="eastAsia" w:ascii="MS Gothic" w:hAnsi="MS Gothic" w:eastAsia="MS Gothic" w:cstheme="minorHAnsi"/>
            </w:rPr>
            <w:t>☐</w:t>
          </w:r>
        </w:sdtContent>
      </w:sdt>
      <w:r w:rsidR="008F0F71">
        <w:rPr>
          <w:rFonts w:asciiTheme="minorHAnsi" w:hAnsiTheme="minorHAnsi" w:cstheme="minorHAnsi"/>
        </w:rPr>
        <w:t xml:space="preserve"> </w:t>
      </w:r>
      <w:r w:rsidRPr="008F0F71" w:rsidR="008F0F71">
        <w:rPr>
          <w:rFonts w:asciiTheme="minorHAnsi" w:hAnsiTheme="minorHAnsi" w:cstheme="minorHAnsi"/>
        </w:rPr>
        <w:t>Attended the equivalent of at least one Autumn Seminar or Spring Symposium (4 Sessions - including asynchronous watching of recorded material)</w:t>
      </w:r>
    </w:p>
    <w:p w:rsidRPr="0024075C" w:rsidR="0024075C" w:rsidP="0024075C" w:rsidRDefault="0024075C" w14:paraId="6D6613CA" w14:textId="77777777">
      <w:pPr>
        <w:pStyle w:val="ListParagraph"/>
        <w:rPr>
          <w:rFonts w:asciiTheme="minorHAnsi" w:hAnsiTheme="minorHAnsi" w:cstheme="minorHAnsi"/>
        </w:rPr>
      </w:pPr>
    </w:p>
    <w:p w:rsidR="008F0F71" w:rsidP="008F0F71" w:rsidRDefault="00A935D9" w14:paraId="59E8E5DA" w14:textId="1A90FE8E">
      <w:pPr>
        <w:pStyle w:val="ListParagraph"/>
        <w:rPr>
          <w:rFonts w:asciiTheme="minorHAnsi" w:hAnsiTheme="minorHAnsi" w:cstheme="minorHAnsi"/>
        </w:rPr>
      </w:pPr>
      <w:sdt>
        <w:sdtPr>
          <w:rPr>
            <w:rFonts w:asciiTheme="minorHAnsi" w:hAnsiTheme="minorHAnsi" w:cstheme="minorHAnsi"/>
          </w:rPr>
          <w:id w:val="-307102398"/>
          <w14:checkbox>
            <w14:checked w14:val="0"/>
            <w14:checkedState w14:val="2612" w14:font="MS Gothic"/>
            <w14:uncheckedState w14:val="2610" w14:font="MS Gothic"/>
          </w14:checkbox>
        </w:sdtPr>
        <w:sdtEndPr/>
        <w:sdtContent>
          <w:r w:rsidR="00605A9D">
            <w:rPr>
              <w:rFonts w:hint="eastAsia" w:ascii="MS Gothic" w:hAnsi="MS Gothic" w:eastAsia="MS Gothic" w:cstheme="minorHAnsi"/>
            </w:rPr>
            <w:t>☐</w:t>
          </w:r>
        </w:sdtContent>
      </w:sdt>
      <w:r w:rsidR="00605A9D">
        <w:rPr>
          <w:rFonts w:asciiTheme="minorHAnsi" w:hAnsiTheme="minorHAnsi" w:cstheme="minorHAnsi"/>
        </w:rPr>
        <w:t xml:space="preserve"> </w:t>
      </w:r>
      <w:r w:rsidRPr="00605A9D" w:rsidR="00605A9D">
        <w:rPr>
          <w:rFonts w:asciiTheme="minorHAnsi" w:hAnsiTheme="minorHAnsi" w:cstheme="minorHAnsi"/>
        </w:rPr>
        <w:t>Attended the equivalent of at least one GP educator day (</w:t>
      </w:r>
      <w:r w:rsidR="00F23A03">
        <w:rPr>
          <w:rFonts w:asciiTheme="minorHAnsi" w:hAnsiTheme="minorHAnsi" w:cstheme="minorHAnsi"/>
        </w:rPr>
        <w:t>a</w:t>
      </w:r>
      <w:r w:rsidRPr="00605A9D" w:rsidR="00605A9D">
        <w:rPr>
          <w:rFonts w:asciiTheme="minorHAnsi" w:hAnsiTheme="minorHAnsi" w:cstheme="minorHAnsi"/>
        </w:rPr>
        <w:t>s above)</w:t>
      </w:r>
    </w:p>
    <w:p w:rsidR="00605A9D" w:rsidP="008F0F71" w:rsidRDefault="00605A9D" w14:paraId="56C6D368" w14:textId="77777777">
      <w:pPr>
        <w:pStyle w:val="ListParagraph"/>
        <w:rPr>
          <w:rFonts w:asciiTheme="minorHAnsi" w:hAnsiTheme="minorHAnsi" w:cstheme="minorHAnsi"/>
        </w:rPr>
      </w:pPr>
    </w:p>
    <w:p w:rsidR="00F23A03" w:rsidP="008F0F71" w:rsidRDefault="00F23A03" w14:paraId="2D45E3E6" w14:textId="6D44B044">
      <w:pPr>
        <w:pStyle w:val="ListParagraph"/>
        <w:rPr>
          <w:rFonts w:asciiTheme="minorHAnsi" w:hAnsiTheme="minorHAnsi" w:cstheme="minorHAnsi"/>
        </w:rPr>
      </w:pPr>
    </w:p>
    <w:p w:rsidRPr="00F23A03" w:rsidR="00F23A03" w:rsidP="00F23A03" w:rsidRDefault="00F23A03" w14:paraId="7F2B0601" w14:textId="29D385D4">
      <w:pPr>
        <w:pStyle w:val="ListParagraph"/>
        <w:numPr>
          <w:ilvl w:val="0"/>
          <w:numId w:val="2"/>
        </w:numPr>
        <w:rPr>
          <w:rFonts w:asciiTheme="minorHAnsi" w:hAnsiTheme="minorHAnsi" w:cstheme="minorHAnsi"/>
        </w:rPr>
      </w:pPr>
      <w:r>
        <w:rPr>
          <w:rFonts w:asciiTheme="minorHAnsi" w:hAnsiTheme="minorHAnsi" w:cstheme="minorHAnsi"/>
        </w:rPr>
        <w:t xml:space="preserve"> </w:t>
      </w:r>
      <w:r w:rsidRPr="00F23A03">
        <w:rPr>
          <w:rFonts w:asciiTheme="minorHAnsi" w:hAnsiTheme="minorHAnsi" w:cstheme="minorHAnsi"/>
          <w:b/>
          <w:bCs/>
        </w:rPr>
        <w:t>Tier 2B</w:t>
      </w:r>
      <w:r>
        <w:rPr>
          <w:rFonts w:asciiTheme="minorHAnsi" w:hAnsiTheme="minorHAnsi" w:cstheme="minorHAnsi"/>
        </w:rPr>
        <w:t xml:space="preserve"> </w:t>
      </w:r>
      <w:r w:rsidRPr="00F23A03">
        <w:rPr>
          <w:rFonts w:asciiTheme="minorHAnsi" w:hAnsiTheme="minorHAnsi" w:cstheme="minorHAnsi"/>
          <w:b/>
          <w:bCs/>
        </w:rPr>
        <w:t xml:space="preserve">- </w:t>
      </w:r>
      <w:r w:rsidRPr="008F0F71">
        <w:rPr>
          <w:rFonts w:asciiTheme="minorHAnsi" w:hAnsiTheme="minorHAnsi" w:cstheme="minorHAnsi"/>
        </w:rPr>
        <w:t xml:space="preserve">Please indicate that you have achieved </w:t>
      </w:r>
      <w:proofErr w:type="gramStart"/>
      <w:r w:rsidRPr="008F0F71">
        <w:rPr>
          <w:rFonts w:asciiTheme="minorHAnsi" w:hAnsiTheme="minorHAnsi" w:cstheme="minorHAnsi"/>
        </w:rPr>
        <w:t>all</w:t>
      </w:r>
      <w:r>
        <w:rPr>
          <w:rFonts w:asciiTheme="minorHAnsi" w:hAnsiTheme="minorHAnsi" w:cstheme="minorHAnsi"/>
        </w:rPr>
        <w:t xml:space="preserve"> </w:t>
      </w:r>
      <w:r w:rsidRPr="008F0F71">
        <w:rPr>
          <w:rFonts w:asciiTheme="minorHAnsi" w:hAnsiTheme="minorHAnsi" w:cstheme="minorHAnsi"/>
        </w:rPr>
        <w:t>of</w:t>
      </w:r>
      <w:proofErr w:type="gramEnd"/>
      <w:r w:rsidRPr="008F0F71">
        <w:rPr>
          <w:rFonts w:asciiTheme="minorHAnsi" w:hAnsiTheme="minorHAnsi" w:cstheme="minorHAnsi"/>
        </w:rPr>
        <w:t xml:space="preserve"> the activities below within the last 4 years</w:t>
      </w:r>
      <w:r w:rsidRPr="008F0F71">
        <w:rPr>
          <w:rFonts w:asciiTheme="minorHAnsi" w:hAnsiTheme="minorHAnsi" w:cstheme="minorHAnsi"/>
          <w:color w:val="FF0000"/>
        </w:rPr>
        <w:t>*</w:t>
      </w:r>
    </w:p>
    <w:p w:rsidR="00F23A03" w:rsidP="00F23A03" w:rsidRDefault="00F23A03" w14:paraId="09815AC8" w14:textId="749DBE7C">
      <w:pPr>
        <w:rPr>
          <w:rFonts w:asciiTheme="minorHAnsi" w:hAnsiTheme="minorHAnsi" w:cstheme="minorHAnsi"/>
        </w:rPr>
      </w:pPr>
    </w:p>
    <w:p w:rsidR="00F23A03" w:rsidP="00F23A03" w:rsidRDefault="00A935D9" w14:paraId="62A18418" w14:textId="0012148A">
      <w:pPr>
        <w:ind w:left="720"/>
        <w:rPr>
          <w:rFonts w:asciiTheme="minorHAnsi" w:hAnsiTheme="minorHAnsi" w:cstheme="minorHAnsi"/>
        </w:rPr>
      </w:pPr>
      <w:sdt>
        <w:sdtPr>
          <w:rPr>
            <w:rFonts w:asciiTheme="minorHAnsi" w:hAnsiTheme="minorHAnsi" w:cstheme="minorHAnsi"/>
          </w:rPr>
          <w:id w:val="-1214417826"/>
          <w14:checkbox>
            <w14:checked w14:val="0"/>
            <w14:checkedState w14:val="2612" w14:font="MS Gothic"/>
            <w14:uncheckedState w14:val="2610" w14:font="MS Gothic"/>
          </w14:checkbox>
        </w:sdtPr>
        <w:sdtEndPr/>
        <w:sdtContent>
          <w:r w:rsidR="00F23A03">
            <w:rPr>
              <w:rFonts w:hint="eastAsia" w:ascii="MS Gothic" w:hAnsi="MS Gothic" w:eastAsia="MS Gothic" w:cstheme="minorHAnsi"/>
            </w:rPr>
            <w:t>☐</w:t>
          </w:r>
        </w:sdtContent>
      </w:sdt>
      <w:r w:rsidR="00F23A03">
        <w:rPr>
          <w:rFonts w:asciiTheme="minorHAnsi" w:hAnsiTheme="minorHAnsi" w:cstheme="minorHAnsi"/>
        </w:rPr>
        <w:t xml:space="preserve"> Attendance at 50% of trainer workshops</w:t>
      </w:r>
    </w:p>
    <w:p w:rsidR="0024075C" w:rsidP="00F23A03" w:rsidRDefault="0024075C" w14:paraId="50AA91D4" w14:textId="77777777">
      <w:pPr>
        <w:ind w:left="720"/>
        <w:rPr>
          <w:rFonts w:asciiTheme="minorHAnsi" w:hAnsiTheme="minorHAnsi" w:cstheme="minorHAnsi"/>
        </w:rPr>
      </w:pPr>
    </w:p>
    <w:p w:rsidR="00F23A03" w:rsidP="00F23A03" w:rsidRDefault="00A935D9" w14:paraId="22DEC265" w14:textId="25D0CA95">
      <w:pPr>
        <w:ind w:left="720"/>
        <w:rPr>
          <w:rFonts w:asciiTheme="minorHAnsi" w:hAnsiTheme="minorHAnsi" w:cstheme="minorHAnsi"/>
        </w:rPr>
      </w:pPr>
      <w:sdt>
        <w:sdtPr>
          <w:rPr>
            <w:rFonts w:asciiTheme="minorHAnsi" w:hAnsiTheme="minorHAnsi" w:cstheme="minorHAnsi"/>
          </w:rPr>
          <w:id w:val="-783189775"/>
          <w14:checkbox>
            <w14:checked w14:val="0"/>
            <w14:checkedState w14:val="2612" w14:font="MS Gothic"/>
            <w14:uncheckedState w14:val="2610" w14:font="MS Gothic"/>
          </w14:checkbox>
        </w:sdtPr>
        <w:sdtEndPr/>
        <w:sdtContent>
          <w:r w:rsidR="00F23A03">
            <w:rPr>
              <w:rFonts w:hint="eastAsia" w:ascii="MS Gothic" w:hAnsi="MS Gothic" w:eastAsia="MS Gothic" w:cstheme="minorHAnsi"/>
            </w:rPr>
            <w:t>☐</w:t>
          </w:r>
        </w:sdtContent>
      </w:sdt>
      <w:r w:rsidR="00F23A03">
        <w:rPr>
          <w:rFonts w:asciiTheme="minorHAnsi" w:hAnsiTheme="minorHAnsi" w:cstheme="minorHAnsi"/>
        </w:rPr>
        <w:t xml:space="preserve"> Attendance at a local ARCP panel as an observer </w:t>
      </w:r>
    </w:p>
    <w:p w:rsidR="0024075C" w:rsidP="00F23A03" w:rsidRDefault="0024075C" w14:paraId="55F875BE" w14:textId="7B942479">
      <w:pPr>
        <w:ind w:left="720"/>
        <w:rPr>
          <w:rFonts w:asciiTheme="minorHAnsi" w:hAnsiTheme="minorHAnsi" w:cstheme="minorHAnsi"/>
        </w:rPr>
      </w:pPr>
    </w:p>
    <w:p w:rsidR="0024075C" w:rsidP="00F23A03" w:rsidRDefault="00A935D9" w14:paraId="7D482D04" w14:textId="2D5645AD">
      <w:pPr>
        <w:ind w:left="720"/>
        <w:rPr>
          <w:rFonts w:asciiTheme="minorHAnsi" w:hAnsiTheme="minorHAnsi" w:cstheme="minorHAnsi"/>
        </w:rPr>
      </w:pPr>
      <w:sdt>
        <w:sdtPr>
          <w:rPr>
            <w:rFonts w:asciiTheme="minorHAnsi" w:hAnsiTheme="minorHAnsi" w:cstheme="minorHAnsi"/>
          </w:rPr>
          <w:id w:val="1027137853"/>
          <w14:checkbox>
            <w14:checked w14:val="0"/>
            <w14:checkedState w14:val="2612" w14:font="MS Gothic"/>
            <w14:uncheckedState w14:val="2610" w14:font="MS Gothic"/>
          </w14:checkbox>
        </w:sdtPr>
        <w:sdtEndPr/>
        <w:sdtContent>
          <w:r w:rsidR="0024075C">
            <w:rPr>
              <w:rFonts w:hint="eastAsia" w:ascii="MS Gothic" w:hAnsi="MS Gothic" w:eastAsia="MS Gothic" w:cstheme="minorHAnsi"/>
            </w:rPr>
            <w:t>☐</w:t>
          </w:r>
        </w:sdtContent>
      </w:sdt>
      <w:r w:rsidR="0024075C">
        <w:rPr>
          <w:rFonts w:asciiTheme="minorHAnsi" w:hAnsiTheme="minorHAnsi" w:cstheme="minorHAnsi"/>
        </w:rPr>
        <w:t xml:space="preserve"> Benchmarking of COTs/Audio-COTs</w:t>
      </w:r>
    </w:p>
    <w:p w:rsidR="0024075C" w:rsidP="00F23A03" w:rsidRDefault="0024075C" w14:paraId="5D71A3D6" w14:textId="58E417CD">
      <w:pPr>
        <w:ind w:left="720"/>
        <w:rPr>
          <w:rFonts w:asciiTheme="minorHAnsi" w:hAnsiTheme="minorHAnsi" w:cstheme="minorHAnsi"/>
        </w:rPr>
      </w:pPr>
    </w:p>
    <w:p w:rsidR="0024075C" w:rsidP="00F23A03" w:rsidRDefault="00A935D9" w14:paraId="417203DE" w14:textId="61BBC314">
      <w:pPr>
        <w:ind w:left="720"/>
        <w:rPr>
          <w:rFonts w:asciiTheme="minorHAnsi" w:hAnsiTheme="minorHAnsi" w:cstheme="minorHAnsi"/>
        </w:rPr>
      </w:pPr>
      <w:sdt>
        <w:sdtPr>
          <w:rPr>
            <w:rFonts w:asciiTheme="minorHAnsi" w:hAnsiTheme="minorHAnsi" w:cstheme="minorHAnsi"/>
          </w:rPr>
          <w:id w:val="-1326578722"/>
          <w14:checkbox>
            <w14:checked w14:val="0"/>
            <w14:checkedState w14:val="2612" w14:font="MS Gothic"/>
            <w14:uncheckedState w14:val="2610" w14:font="MS Gothic"/>
          </w14:checkbox>
        </w:sdtPr>
        <w:sdtEndPr/>
        <w:sdtContent>
          <w:r w:rsidR="0024075C">
            <w:rPr>
              <w:rFonts w:hint="eastAsia" w:ascii="MS Gothic" w:hAnsi="MS Gothic" w:eastAsia="MS Gothic" w:cstheme="minorHAnsi"/>
            </w:rPr>
            <w:t>☐</w:t>
          </w:r>
        </w:sdtContent>
      </w:sdt>
      <w:r w:rsidR="0024075C">
        <w:rPr>
          <w:rFonts w:asciiTheme="minorHAnsi" w:hAnsiTheme="minorHAnsi" w:cstheme="minorHAnsi"/>
        </w:rPr>
        <w:t xml:space="preserve"> Benchmarking of CBDs </w:t>
      </w:r>
    </w:p>
    <w:p w:rsidR="0024075C" w:rsidP="00F23A03" w:rsidRDefault="0024075C" w14:paraId="7B37D02C" w14:textId="2DB59AA8">
      <w:pPr>
        <w:ind w:left="720"/>
        <w:rPr>
          <w:rFonts w:asciiTheme="minorHAnsi" w:hAnsiTheme="minorHAnsi" w:cstheme="minorHAnsi"/>
        </w:rPr>
      </w:pPr>
    </w:p>
    <w:p w:rsidR="0024075C" w:rsidP="6E798CAA" w:rsidRDefault="00A935D9" w14:paraId="2AFAD79B" w14:textId="0824C40A">
      <w:pPr>
        <w:ind w:left="720"/>
        <w:rPr>
          <w:rFonts w:asciiTheme="minorHAnsi" w:hAnsiTheme="minorHAnsi"/>
        </w:rPr>
      </w:pPr>
      <w:sdt>
        <w:sdtPr>
          <w:rPr>
            <w:rFonts w:asciiTheme="minorHAnsi" w:hAnsiTheme="minorHAnsi"/>
          </w:rPr>
          <w:id w:val="904416144"/>
          <w14:checkbox>
            <w14:checked w14:val="0"/>
            <w14:checkedState w14:val="2612" w14:font="MS Gothic"/>
            <w14:uncheckedState w14:val="2610" w14:font="MS Gothic"/>
          </w14:checkbox>
        </w:sdtPr>
        <w:sdtEndPr/>
        <w:sdtContent>
          <w:r w:rsidRPr="6E798CAA" w:rsidR="0024075C">
            <w:rPr>
              <w:rFonts w:ascii="MS Gothic" w:hAnsi="MS Gothic" w:eastAsia="MS Gothic"/>
            </w:rPr>
            <w:t>☐</w:t>
          </w:r>
        </w:sdtContent>
      </w:sdt>
      <w:r w:rsidRPr="6E798CAA" w:rsidR="0024075C">
        <w:rPr>
          <w:rFonts w:asciiTheme="minorHAnsi" w:hAnsiTheme="minorHAnsi"/>
        </w:rPr>
        <w:t xml:space="preserve"> Peer review of teaching or feedback from sessions delivered centrally for </w:t>
      </w:r>
      <w:r w:rsidRPr="6E798CAA" w:rsidR="14D3A076">
        <w:rPr>
          <w:rFonts w:asciiTheme="minorHAnsi" w:hAnsiTheme="minorHAnsi"/>
        </w:rPr>
        <w:t xml:space="preserve">NHS England </w:t>
      </w:r>
    </w:p>
    <w:p w:rsidR="0024075C" w:rsidP="00F23A03" w:rsidRDefault="0024075C" w14:paraId="13CE45AA" w14:textId="62A3064C">
      <w:pPr>
        <w:ind w:left="720"/>
        <w:rPr>
          <w:rFonts w:asciiTheme="minorHAnsi" w:hAnsiTheme="minorHAnsi" w:cstheme="minorHAnsi"/>
        </w:rPr>
      </w:pPr>
    </w:p>
    <w:p w:rsidR="0024075C" w:rsidP="00F23A03" w:rsidRDefault="00A935D9" w14:paraId="23358B12" w14:textId="22773E99">
      <w:pPr>
        <w:ind w:left="720"/>
        <w:rPr>
          <w:rFonts w:asciiTheme="minorHAnsi" w:hAnsiTheme="minorHAnsi" w:cstheme="minorHAnsi"/>
        </w:rPr>
      </w:pPr>
      <w:sdt>
        <w:sdtPr>
          <w:rPr>
            <w:rFonts w:asciiTheme="minorHAnsi" w:hAnsiTheme="minorHAnsi" w:cstheme="minorHAnsi"/>
          </w:rPr>
          <w:id w:val="1266578526"/>
          <w14:checkbox>
            <w14:checked w14:val="0"/>
            <w14:checkedState w14:val="2612" w14:font="MS Gothic"/>
            <w14:uncheckedState w14:val="2610" w14:font="MS Gothic"/>
          </w14:checkbox>
        </w:sdtPr>
        <w:sdtEndPr/>
        <w:sdtContent>
          <w:r w:rsidR="0024075C">
            <w:rPr>
              <w:rFonts w:hint="eastAsia" w:ascii="MS Gothic" w:hAnsi="MS Gothic" w:eastAsia="MS Gothic" w:cstheme="minorHAnsi"/>
            </w:rPr>
            <w:t>☐</w:t>
          </w:r>
        </w:sdtContent>
      </w:sdt>
      <w:r w:rsidR="0024075C">
        <w:rPr>
          <w:rFonts w:asciiTheme="minorHAnsi" w:hAnsiTheme="minorHAnsi" w:cstheme="minorHAnsi"/>
        </w:rPr>
        <w:t xml:space="preserve"> </w:t>
      </w:r>
      <w:r w:rsidRPr="008F0F71" w:rsidR="0024075C">
        <w:rPr>
          <w:rFonts w:asciiTheme="minorHAnsi" w:hAnsiTheme="minorHAnsi" w:cstheme="minorHAnsi"/>
        </w:rPr>
        <w:t>Attended the equivalent of at least one Autumn Seminar or Spring Symposium (4 Sessions - including asynchronous watching of recorded material)</w:t>
      </w:r>
    </w:p>
    <w:p w:rsidR="0024075C" w:rsidP="00F23A03" w:rsidRDefault="0024075C" w14:paraId="53A93FDC" w14:textId="06786672">
      <w:pPr>
        <w:ind w:left="720"/>
        <w:rPr>
          <w:rFonts w:asciiTheme="minorHAnsi" w:hAnsiTheme="minorHAnsi" w:cstheme="minorHAnsi"/>
        </w:rPr>
      </w:pPr>
    </w:p>
    <w:p w:rsidR="0024075C" w:rsidP="00F23A03" w:rsidRDefault="00A935D9" w14:paraId="53FEE07B" w14:textId="2E400810">
      <w:pPr>
        <w:ind w:left="720"/>
        <w:rPr>
          <w:rFonts w:asciiTheme="minorHAnsi" w:hAnsiTheme="minorHAnsi" w:cstheme="minorHAnsi"/>
        </w:rPr>
      </w:pPr>
      <w:sdt>
        <w:sdtPr>
          <w:rPr>
            <w:rFonts w:asciiTheme="minorHAnsi" w:hAnsiTheme="minorHAnsi" w:cstheme="minorHAnsi"/>
          </w:rPr>
          <w:id w:val="205223307"/>
          <w14:checkbox>
            <w14:checked w14:val="0"/>
            <w14:checkedState w14:val="2612" w14:font="MS Gothic"/>
            <w14:uncheckedState w14:val="2610" w14:font="MS Gothic"/>
          </w14:checkbox>
        </w:sdtPr>
        <w:sdtEndPr/>
        <w:sdtContent>
          <w:r w:rsidR="0024075C">
            <w:rPr>
              <w:rFonts w:hint="eastAsia" w:ascii="MS Gothic" w:hAnsi="MS Gothic" w:eastAsia="MS Gothic" w:cstheme="minorHAnsi"/>
            </w:rPr>
            <w:t>☐</w:t>
          </w:r>
        </w:sdtContent>
      </w:sdt>
      <w:r w:rsidR="0024075C">
        <w:rPr>
          <w:rFonts w:asciiTheme="minorHAnsi" w:hAnsiTheme="minorHAnsi" w:cstheme="minorHAnsi"/>
        </w:rPr>
        <w:t xml:space="preserve"> </w:t>
      </w:r>
      <w:r w:rsidRPr="00605A9D" w:rsidR="0024075C">
        <w:rPr>
          <w:rFonts w:asciiTheme="minorHAnsi" w:hAnsiTheme="minorHAnsi" w:cstheme="minorHAnsi"/>
        </w:rPr>
        <w:t>Attended the equivalent of at least one GP educator day (</w:t>
      </w:r>
      <w:r w:rsidR="0024075C">
        <w:rPr>
          <w:rFonts w:asciiTheme="minorHAnsi" w:hAnsiTheme="minorHAnsi" w:cstheme="minorHAnsi"/>
        </w:rPr>
        <w:t>a</w:t>
      </w:r>
      <w:r w:rsidRPr="00605A9D" w:rsidR="0024075C">
        <w:rPr>
          <w:rFonts w:asciiTheme="minorHAnsi" w:hAnsiTheme="minorHAnsi" w:cstheme="minorHAnsi"/>
        </w:rPr>
        <w:t>s above)</w:t>
      </w:r>
    </w:p>
    <w:p w:rsidR="0024075C" w:rsidP="00F23A03" w:rsidRDefault="0024075C" w14:paraId="69821CB6" w14:textId="35D1BC42">
      <w:pPr>
        <w:ind w:left="720"/>
        <w:rPr>
          <w:rFonts w:asciiTheme="minorHAnsi" w:hAnsiTheme="minorHAnsi" w:cstheme="minorHAnsi"/>
        </w:rPr>
      </w:pPr>
    </w:p>
    <w:p w:rsidR="0024075C" w:rsidP="0024075C" w:rsidRDefault="00A935D9" w14:paraId="1AC86103" w14:textId="3EE50A98">
      <w:pPr>
        <w:ind w:left="720"/>
        <w:rPr>
          <w:rFonts w:asciiTheme="minorHAnsi" w:hAnsiTheme="minorHAnsi" w:cstheme="minorHAnsi"/>
        </w:rPr>
      </w:pPr>
      <w:sdt>
        <w:sdtPr>
          <w:rPr>
            <w:rFonts w:asciiTheme="minorHAnsi" w:hAnsiTheme="minorHAnsi" w:cstheme="minorHAnsi"/>
          </w:rPr>
          <w:id w:val="-556699940"/>
          <w14:checkbox>
            <w14:checked w14:val="0"/>
            <w14:checkedState w14:val="2612" w14:font="MS Gothic"/>
            <w14:uncheckedState w14:val="2610" w14:font="MS Gothic"/>
          </w14:checkbox>
        </w:sdtPr>
        <w:sdtEndPr/>
        <w:sdtContent>
          <w:r w:rsidR="0024075C">
            <w:rPr>
              <w:rFonts w:hint="eastAsia" w:ascii="MS Gothic" w:hAnsi="MS Gothic" w:eastAsia="MS Gothic" w:cstheme="minorHAnsi"/>
            </w:rPr>
            <w:t>☐</w:t>
          </w:r>
        </w:sdtContent>
      </w:sdt>
      <w:r w:rsidR="0024075C">
        <w:rPr>
          <w:rFonts w:asciiTheme="minorHAnsi" w:hAnsiTheme="minorHAnsi" w:cstheme="minorHAnsi"/>
        </w:rPr>
        <w:t xml:space="preserve"> Attended a workshop on improving exam success for GP </w:t>
      </w:r>
      <w:proofErr w:type="gramStart"/>
      <w:r w:rsidR="0024075C">
        <w:rPr>
          <w:rFonts w:asciiTheme="minorHAnsi" w:hAnsiTheme="minorHAnsi" w:cstheme="minorHAnsi"/>
        </w:rPr>
        <w:t>trainees</w:t>
      </w:r>
      <w:proofErr w:type="gramEnd"/>
      <w:r w:rsidR="0024075C">
        <w:rPr>
          <w:rFonts w:asciiTheme="minorHAnsi" w:hAnsiTheme="minorHAnsi" w:cstheme="minorHAnsi"/>
        </w:rPr>
        <w:t xml:space="preserve"> </w:t>
      </w:r>
    </w:p>
    <w:p w:rsidR="0024075C" w:rsidP="0024075C" w:rsidRDefault="0024075C" w14:paraId="73D4460D" w14:textId="77777777">
      <w:pPr>
        <w:ind w:left="720"/>
        <w:rPr>
          <w:rFonts w:asciiTheme="minorHAnsi" w:hAnsiTheme="minorHAnsi" w:cstheme="minorHAnsi"/>
        </w:rPr>
      </w:pPr>
    </w:p>
    <w:p w:rsidR="00605A9D" w:rsidP="008F0F71" w:rsidRDefault="00605A9D" w14:paraId="05C74416" w14:textId="4C96C3EF">
      <w:pPr>
        <w:pStyle w:val="ListParagraph"/>
        <w:rPr>
          <w:rFonts w:asciiTheme="minorHAnsi" w:hAnsiTheme="minorHAnsi" w:cstheme="minorHAnsi"/>
        </w:rPr>
      </w:pPr>
    </w:p>
    <w:p w:rsidRPr="0024075C" w:rsidR="00F23A03" w:rsidP="00F23A03" w:rsidRDefault="00F23A03" w14:paraId="4EE785DC" w14:textId="69241F59">
      <w:pPr>
        <w:pStyle w:val="ListParagraph"/>
        <w:numPr>
          <w:ilvl w:val="0"/>
          <w:numId w:val="2"/>
        </w:numPr>
        <w:rPr>
          <w:rFonts w:asciiTheme="minorHAnsi" w:hAnsiTheme="minorHAnsi" w:cstheme="minorHAnsi"/>
          <w:b/>
          <w:bCs/>
        </w:rPr>
      </w:pPr>
      <w:r w:rsidRPr="00F23A03">
        <w:rPr>
          <w:rFonts w:asciiTheme="minorHAnsi" w:hAnsiTheme="minorHAnsi" w:cstheme="minorHAnsi"/>
          <w:b/>
          <w:bCs/>
        </w:rPr>
        <w:t xml:space="preserve">Tier 3 </w:t>
      </w:r>
      <w:r>
        <w:rPr>
          <w:rFonts w:asciiTheme="minorHAnsi" w:hAnsiTheme="minorHAnsi" w:cstheme="minorHAnsi"/>
          <w:b/>
          <w:bCs/>
        </w:rPr>
        <w:t xml:space="preserve">- </w:t>
      </w:r>
      <w:r w:rsidRPr="008F0F71">
        <w:rPr>
          <w:rFonts w:asciiTheme="minorHAnsi" w:hAnsiTheme="minorHAnsi" w:cstheme="minorHAnsi"/>
        </w:rPr>
        <w:t xml:space="preserve">Please indicate that you have achieved </w:t>
      </w:r>
      <w:proofErr w:type="gramStart"/>
      <w:r w:rsidRPr="008F0F71">
        <w:rPr>
          <w:rFonts w:asciiTheme="minorHAnsi" w:hAnsiTheme="minorHAnsi" w:cstheme="minorHAnsi"/>
        </w:rPr>
        <w:t>all</w:t>
      </w:r>
      <w:r>
        <w:rPr>
          <w:rFonts w:asciiTheme="minorHAnsi" w:hAnsiTheme="minorHAnsi" w:cstheme="minorHAnsi"/>
        </w:rPr>
        <w:t xml:space="preserve"> </w:t>
      </w:r>
      <w:r w:rsidRPr="008F0F71">
        <w:rPr>
          <w:rFonts w:asciiTheme="minorHAnsi" w:hAnsiTheme="minorHAnsi" w:cstheme="minorHAnsi"/>
        </w:rPr>
        <w:t>of</w:t>
      </w:r>
      <w:proofErr w:type="gramEnd"/>
      <w:r w:rsidRPr="008F0F71">
        <w:rPr>
          <w:rFonts w:asciiTheme="minorHAnsi" w:hAnsiTheme="minorHAnsi" w:cstheme="minorHAnsi"/>
        </w:rPr>
        <w:t xml:space="preserve"> the activities below within the last 4 years</w:t>
      </w:r>
      <w:r w:rsidRPr="008F0F71">
        <w:rPr>
          <w:rFonts w:asciiTheme="minorHAnsi" w:hAnsiTheme="minorHAnsi" w:cstheme="minorHAnsi"/>
          <w:color w:val="FF0000"/>
        </w:rPr>
        <w:t>*</w:t>
      </w:r>
    </w:p>
    <w:p w:rsidR="0024075C" w:rsidP="0024075C" w:rsidRDefault="0024075C" w14:paraId="4EA8917C" w14:textId="7D6816BC">
      <w:pPr>
        <w:rPr>
          <w:rFonts w:asciiTheme="minorHAnsi" w:hAnsiTheme="minorHAnsi" w:cstheme="minorHAnsi"/>
          <w:b/>
          <w:bCs/>
        </w:rPr>
      </w:pPr>
    </w:p>
    <w:p w:rsidR="0024075C" w:rsidP="0024075C" w:rsidRDefault="00A935D9" w14:paraId="1D3D37B0" w14:textId="5570A1BF">
      <w:pPr>
        <w:ind w:left="720"/>
        <w:rPr>
          <w:rFonts w:asciiTheme="minorHAnsi" w:hAnsiTheme="minorHAnsi" w:cstheme="minorHAnsi"/>
        </w:rPr>
      </w:pPr>
      <w:sdt>
        <w:sdtPr>
          <w:rPr>
            <w:rFonts w:asciiTheme="minorHAnsi" w:hAnsiTheme="minorHAnsi" w:cstheme="minorHAnsi"/>
          </w:rPr>
          <w:id w:val="-677348741"/>
          <w14:checkbox>
            <w14:checked w14:val="0"/>
            <w14:checkedState w14:val="2612" w14:font="MS Gothic"/>
            <w14:uncheckedState w14:val="2610" w14:font="MS Gothic"/>
          </w14:checkbox>
        </w:sdtPr>
        <w:sdtEndPr/>
        <w:sdtContent>
          <w:r w:rsidR="0024075C">
            <w:rPr>
              <w:rFonts w:hint="eastAsia" w:ascii="MS Gothic" w:hAnsi="MS Gothic" w:eastAsia="MS Gothic" w:cstheme="minorHAnsi"/>
            </w:rPr>
            <w:t>☐</w:t>
          </w:r>
        </w:sdtContent>
      </w:sdt>
      <w:r w:rsidR="0024075C">
        <w:rPr>
          <w:rFonts w:asciiTheme="minorHAnsi" w:hAnsiTheme="minorHAnsi" w:cstheme="minorHAnsi"/>
          <w:b/>
          <w:bCs/>
        </w:rPr>
        <w:t xml:space="preserve"> </w:t>
      </w:r>
      <w:r w:rsidRPr="0024075C" w:rsidR="0024075C">
        <w:rPr>
          <w:rFonts w:asciiTheme="minorHAnsi" w:hAnsiTheme="minorHAnsi" w:cstheme="minorHAnsi"/>
        </w:rPr>
        <w:t xml:space="preserve">Attendance at 50% of </w:t>
      </w:r>
      <w:proofErr w:type="gramStart"/>
      <w:r w:rsidRPr="0024075C" w:rsidR="0024075C">
        <w:rPr>
          <w:rFonts w:asciiTheme="minorHAnsi" w:hAnsiTheme="minorHAnsi" w:cstheme="minorHAnsi"/>
        </w:rPr>
        <w:t>trainers</w:t>
      </w:r>
      <w:proofErr w:type="gramEnd"/>
      <w:r w:rsidRPr="0024075C" w:rsidR="0024075C">
        <w:rPr>
          <w:rFonts w:asciiTheme="minorHAnsi" w:hAnsiTheme="minorHAnsi" w:cstheme="minorHAnsi"/>
        </w:rPr>
        <w:t xml:space="preserve"> workshops</w:t>
      </w:r>
    </w:p>
    <w:p w:rsidR="002E3C88" w:rsidP="0024075C" w:rsidRDefault="002E3C88" w14:paraId="727A96C8" w14:textId="77777777">
      <w:pPr>
        <w:ind w:left="720"/>
        <w:rPr>
          <w:rFonts w:asciiTheme="minorHAnsi" w:hAnsiTheme="minorHAnsi" w:cstheme="minorHAnsi"/>
        </w:rPr>
      </w:pPr>
    </w:p>
    <w:p w:rsidR="002E3C88" w:rsidP="0024075C" w:rsidRDefault="00A935D9" w14:paraId="49F3AF45" w14:textId="5E337F2F">
      <w:pPr>
        <w:ind w:left="720"/>
        <w:rPr>
          <w:rFonts w:asciiTheme="minorHAnsi" w:hAnsiTheme="minorHAnsi" w:cstheme="minorHAnsi"/>
        </w:rPr>
      </w:pPr>
      <w:sdt>
        <w:sdtPr>
          <w:rPr>
            <w:rFonts w:asciiTheme="minorHAnsi" w:hAnsiTheme="minorHAnsi" w:cstheme="minorHAnsi"/>
          </w:rPr>
          <w:id w:val="1303740121"/>
          <w14:checkbox>
            <w14:checked w14:val="0"/>
            <w14:checkedState w14:val="2612" w14:font="MS Gothic"/>
            <w14:uncheckedState w14:val="2610" w14:font="MS Gothic"/>
          </w14:checkbox>
        </w:sdtPr>
        <w:sdtEndPr/>
        <w:sdtContent>
          <w:r w:rsidR="002E3C88">
            <w:rPr>
              <w:rFonts w:hint="eastAsia" w:ascii="MS Gothic" w:hAnsi="MS Gothic" w:eastAsia="MS Gothic" w:cstheme="minorHAnsi"/>
            </w:rPr>
            <w:t>☐</w:t>
          </w:r>
        </w:sdtContent>
      </w:sdt>
      <w:r w:rsidR="002E3C88">
        <w:rPr>
          <w:rFonts w:asciiTheme="minorHAnsi" w:hAnsiTheme="minorHAnsi" w:cstheme="minorHAnsi"/>
        </w:rPr>
        <w:t xml:space="preserve"> </w:t>
      </w:r>
      <w:r w:rsidR="00D030CA">
        <w:rPr>
          <w:rFonts w:asciiTheme="minorHAnsi" w:hAnsiTheme="minorHAnsi" w:cstheme="minorHAnsi"/>
        </w:rPr>
        <w:t>Acted as a panel member in a</w:t>
      </w:r>
      <w:r w:rsidR="002E3C88">
        <w:rPr>
          <w:rFonts w:asciiTheme="minorHAnsi" w:hAnsiTheme="minorHAnsi" w:cstheme="minorHAnsi"/>
        </w:rPr>
        <w:t xml:space="preserve"> local</w:t>
      </w:r>
      <w:r w:rsidR="00D030CA">
        <w:rPr>
          <w:rFonts w:asciiTheme="minorHAnsi" w:hAnsiTheme="minorHAnsi" w:cstheme="minorHAnsi"/>
        </w:rPr>
        <w:t>/central</w:t>
      </w:r>
      <w:r w:rsidR="002E3C88">
        <w:rPr>
          <w:rFonts w:asciiTheme="minorHAnsi" w:hAnsiTheme="minorHAnsi" w:cstheme="minorHAnsi"/>
        </w:rPr>
        <w:t xml:space="preserve"> ARCP </w:t>
      </w:r>
      <w:proofErr w:type="gramStart"/>
      <w:r w:rsidR="002E3C88">
        <w:rPr>
          <w:rFonts w:asciiTheme="minorHAnsi" w:hAnsiTheme="minorHAnsi" w:cstheme="minorHAnsi"/>
        </w:rPr>
        <w:t>panel</w:t>
      </w:r>
      <w:proofErr w:type="gramEnd"/>
      <w:r w:rsidR="002E3C88">
        <w:rPr>
          <w:rFonts w:asciiTheme="minorHAnsi" w:hAnsiTheme="minorHAnsi" w:cstheme="minorHAnsi"/>
        </w:rPr>
        <w:t xml:space="preserve"> </w:t>
      </w:r>
    </w:p>
    <w:p w:rsidR="00D030CA" w:rsidP="0024075C" w:rsidRDefault="00D030CA" w14:paraId="53C3DE73" w14:textId="77777777">
      <w:pPr>
        <w:ind w:left="720"/>
        <w:rPr>
          <w:rFonts w:asciiTheme="minorHAnsi" w:hAnsiTheme="minorHAnsi" w:cstheme="minorHAnsi"/>
        </w:rPr>
      </w:pPr>
    </w:p>
    <w:p w:rsidR="00D030CA" w:rsidP="0024075C" w:rsidRDefault="00A935D9" w14:paraId="2F18370E" w14:textId="26BA944B">
      <w:pPr>
        <w:ind w:left="720"/>
        <w:rPr>
          <w:rFonts w:asciiTheme="minorHAnsi" w:hAnsiTheme="minorHAnsi" w:cstheme="minorHAnsi"/>
        </w:rPr>
      </w:pPr>
      <w:sdt>
        <w:sdtPr>
          <w:rPr>
            <w:rFonts w:asciiTheme="minorHAnsi" w:hAnsiTheme="minorHAnsi" w:cstheme="minorHAnsi"/>
          </w:rPr>
          <w:id w:val="348459477"/>
          <w14:checkbox>
            <w14:checked w14:val="0"/>
            <w14:checkedState w14:val="2612" w14:font="MS Gothic"/>
            <w14:uncheckedState w14:val="2610" w14:font="MS Gothic"/>
          </w14:checkbox>
        </w:sdtPr>
        <w:sdtEndPr/>
        <w:sdtContent>
          <w:r w:rsidR="00D030CA">
            <w:rPr>
              <w:rFonts w:hint="eastAsia" w:ascii="MS Gothic" w:hAnsi="MS Gothic" w:eastAsia="MS Gothic" w:cstheme="minorHAnsi"/>
            </w:rPr>
            <w:t>☐</w:t>
          </w:r>
        </w:sdtContent>
      </w:sdt>
      <w:r w:rsidR="00D030CA">
        <w:rPr>
          <w:rFonts w:asciiTheme="minorHAnsi" w:hAnsiTheme="minorHAnsi" w:cstheme="minorHAnsi"/>
          <w:b/>
          <w:bCs/>
        </w:rPr>
        <w:t xml:space="preserve"> </w:t>
      </w:r>
      <w:r w:rsidR="00D030CA">
        <w:rPr>
          <w:rFonts w:asciiTheme="minorHAnsi" w:hAnsiTheme="minorHAnsi" w:cstheme="minorHAnsi"/>
        </w:rPr>
        <w:t>Benchmarking of COTs/Audio-COTs</w:t>
      </w:r>
    </w:p>
    <w:p w:rsidR="00D030CA" w:rsidP="0024075C" w:rsidRDefault="00D030CA" w14:paraId="7D97192A" w14:textId="77777777">
      <w:pPr>
        <w:ind w:left="720"/>
        <w:rPr>
          <w:rFonts w:asciiTheme="minorHAnsi" w:hAnsiTheme="minorHAnsi" w:cstheme="minorHAnsi"/>
          <w:b/>
          <w:bCs/>
        </w:rPr>
      </w:pPr>
    </w:p>
    <w:p w:rsidR="00D030CA" w:rsidP="0024075C" w:rsidRDefault="00A935D9" w14:paraId="64B5BCB2" w14:textId="73BE14F6">
      <w:pPr>
        <w:ind w:left="720"/>
        <w:rPr>
          <w:rFonts w:asciiTheme="minorHAnsi" w:hAnsiTheme="minorHAnsi" w:cstheme="minorHAnsi"/>
        </w:rPr>
      </w:pPr>
      <w:sdt>
        <w:sdtPr>
          <w:rPr>
            <w:rFonts w:asciiTheme="minorHAnsi" w:hAnsiTheme="minorHAnsi" w:cstheme="minorHAnsi"/>
          </w:rPr>
          <w:id w:val="-4287814"/>
          <w14:checkbox>
            <w14:checked w14:val="0"/>
            <w14:checkedState w14:val="2612" w14:font="MS Gothic"/>
            <w14:uncheckedState w14:val="2610" w14:font="MS Gothic"/>
          </w14:checkbox>
        </w:sdtPr>
        <w:sdtEndPr/>
        <w:sdtContent>
          <w:r w:rsidR="00D030CA">
            <w:rPr>
              <w:rFonts w:hint="eastAsia" w:ascii="MS Gothic" w:hAnsi="MS Gothic" w:eastAsia="MS Gothic" w:cstheme="minorHAnsi"/>
            </w:rPr>
            <w:t>☐</w:t>
          </w:r>
        </w:sdtContent>
      </w:sdt>
      <w:r w:rsidR="00D030CA">
        <w:rPr>
          <w:rFonts w:asciiTheme="minorHAnsi" w:hAnsiTheme="minorHAnsi" w:cstheme="minorHAnsi"/>
        </w:rPr>
        <w:t xml:space="preserve"> Benchmarking of CBDs</w:t>
      </w:r>
    </w:p>
    <w:p w:rsidR="00D030CA" w:rsidP="0024075C" w:rsidRDefault="00D030CA" w14:paraId="7F9D62FF" w14:textId="77777777">
      <w:pPr>
        <w:ind w:left="720"/>
        <w:rPr>
          <w:rFonts w:asciiTheme="minorHAnsi" w:hAnsiTheme="minorHAnsi" w:cstheme="minorHAnsi"/>
        </w:rPr>
      </w:pPr>
    </w:p>
    <w:p w:rsidR="00D030CA" w:rsidP="6E798CAA" w:rsidRDefault="00A935D9" w14:paraId="5B476D5E" w14:textId="59168BD3">
      <w:pPr>
        <w:ind w:left="720"/>
        <w:rPr>
          <w:rFonts w:asciiTheme="minorHAnsi" w:hAnsiTheme="minorHAnsi"/>
        </w:rPr>
      </w:pPr>
      <w:sdt>
        <w:sdtPr>
          <w:rPr>
            <w:rFonts w:asciiTheme="minorHAnsi" w:hAnsiTheme="minorHAnsi"/>
          </w:rPr>
          <w:id w:val="1911112840"/>
          <w14:checkbox>
            <w14:checked w14:val="0"/>
            <w14:checkedState w14:val="2612" w14:font="MS Gothic"/>
            <w14:uncheckedState w14:val="2610" w14:font="MS Gothic"/>
          </w14:checkbox>
        </w:sdtPr>
        <w:sdtEndPr/>
        <w:sdtContent>
          <w:r w:rsidRPr="6E798CAA" w:rsidR="00D030CA">
            <w:rPr>
              <w:rFonts w:ascii="MS Gothic" w:hAnsi="MS Gothic" w:eastAsia="MS Gothic"/>
            </w:rPr>
            <w:t>☐</w:t>
          </w:r>
        </w:sdtContent>
      </w:sdt>
      <w:r w:rsidRPr="6E798CAA" w:rsidR="00D030CA">
        <w:rPr>
          <w:rFonts w:asciiTheme="minorHAnsi" w:hAnsiTheme="minorHAnsi"/>
        </w:rPr>
        <w:t xml:space="preserve"> </w:t>
      </w:r>
      <w:r w:rsidRPr="6E798CAA" w:rsidR="0014035E">
        <w:rPr>
          <w:rFonts w:asciiTheme="minorHAnsi" w:hAnsiTheme="minorHAnsi"/>
        </w:rPr>
        <w:t xml:space="preserve">Peer review of teaching or feedback from sessions delivered centrally for </w:t>
      </w:r>
      <w:r w:rsidRPr="6E798CAA" w:rsidR="72F2870E">
        <w:rPr>
          <w:rFonts w:asciiTheme="minorHAnsi" w:hAnsiTheme="minorHAnsi"/>
        </w:rPr>
        <w:t xml:space="preserve">NHS England </w:t>
      </w:r>
    </w:p>
    <w:p w:rsidR="0014035E" w:rsidP="0024075C" w:rsidRDefault="0014035E" w14:paraId="000B00A9" w14:textId="77777777">
      <w:pPr>
        <w:ind w:left="720"/>
        <w:rPr>
          <w:rFonts w:asciiTheme="minorHAnsi" w:hAnsiTheme="minorHAnsi" w:cstheme="minorHAnsi"/>
        </w:rPr>
      </w:pPr>
    </w:p>
    <w:p w:rsidR="0014035E" w:rsidP="5FC76812" w:rsidRDefault="00A935D9" w14:paraId="29AF5756" w14:textId="228C9B99">
      <w:pPr>
        <w:ind w:left="720"/>
        <w:rPr>
          <w:rFonts w:asciiTheme="minorHAnsi" w:hAnsiTheme="minorHAnsi"/>
        </w:rPr>
      </w:pPr>
      <w:sdt>
        <w:sdtPr>
          <w:rPr>
            <w:rFonts w:asciiTheme="minorHAnsi" w:hAnsiTheme="minorHAnsi"/>
          </w:rPr>
          <w:id w:val="512881392"/>
          <w14:checkbox>
            <w14:checked w14:val="0"/>
            <w14:checkedState w14:val="2612" w14:font="MS Gothic"/>
            <w14:uncheckedState w14:val="2610" w14:font="MS Gothic"/>
          </w14:checkbox>
        </w:sdtPr>
        <w:sdtEndPr/>
        <w:sdtContent>
          <w:r w:rsidRPr="5FC76812" w:rsidR="0014035E">
            <w:rPr>
              <w:rFonts w:ascii="MS Gothic" w:hAnsi="MS Gothic" w:eastAsia="MS Gothic"/>
            </w:rPr>
            <w:t>☐</w:t>
          </w:r>
        </w:sdtContent>
      </w:sdt>
      <w:r w:rsidRPr="5FC76812" w:rsidR="0014035E">
        <w:rPr>
          <w:rFonts w:asciiTheme="minorHAnsi" w:hAnsiTheme="minorHAnsi"/>
        </w:rPr>
        <w:t xml:space="preserve"> Attended the equivalent of at least one Autumn Seminar or Spring Symposium (4 Sessions - including asynchronous watching of recorded material)</w:t>
      </w:r>
    </w:p>
    <w:p w:rsidR="00E61454" w:rsidP="0024075C" w:rsidRDefault="00E61454" w14:paraId="452347BA" w14:textId="77777777">
      <w:pPr>
        <w:ind w:left="720"/>
        <w:rPr>
          <w:rFonts w:asciiTheme="minorHAnsi" w:hAnsiTheme="minorHAnsi" w:cstheme="minorHAnsi"/>
        </w:rPr>
      </w:pPr>
    </w:p>
    <w:p w:rsidR="00E61454" w:rsidP="5FC76812" w:rsidRDefault="00A935D9" w14:paraId="0ACE69F7" w14:textId="1ED33BD4">
      <w:pPr>
        <w:ind w:left="720"/>
        <w:rPr>
          <w:rFonts w:asciiTheme="minorHAnsi" w:hAnsiTheme="minorHAnsi"/>
        </w:rPr>
      </w:pPr>
      <w:sdt>
        <w:sdtPr>
          <w:rPr>
            <w:rFonts w:asciiTheme="minorHAnsi" w:hAnsiTheme="minorHAnsi"/>
          </w:rPr>
          <w:id w:val="-817805553"/>
          <w14:checkbox>
            <w14:checked w14:val="0"/>
            <w14:checkedState w14:val="2612" w14:font="MS Gothic"/>
            <w14:uncheckedState w14:val="2610" w14:font="MS Gothic"/>
          </w14:checkbox>
        </w:sdtPr>
        <w:sdtEndPr/>
        <w:sdtContent>
          <w:r w:rsidRPr="5FC76812" w:rsidR="00E61454">
            <w:rPr>
              <w:rFonts w:ascii="MS Gothic" w:hAnsi="MS Gothic" w:eastAsia="MS Gothic"/>
            </w:rPr>
            <w:t>☐</w:t>
          </w:r>
        </w:sdtContent>
      </w:sdt>
      <w:r w:rsidRPr="5FC76812" w:rsidR="00E61454">
        <w:rPr>
          <w:rFonts w:asciiTheme="minorHAnsi" w:hAnsiTheme="minorHAnsi"/>
        </w:rPr>
        <w:t xml:space="preserve"> Attended at least two GP Educator days (8 sessions)</w:t>
      </w:r>
    </w:p>
    <w:p w:rsidR="00CF2F89" w:rsidP="0024075C" w:rsidRDefault="00CF2F89" w14:paraId="1B5EED27" w14:textId="77777777">
      <w:pPr>
        <w:ind w:left="720"/>
        <w:rPr>
          <w:rFonts w:asciiTheme="minorHAnsi" w:hAnsiTheme="minorHAnsi" w:cstheme="minorHAnsi"/>
        </w:rPr>
      </w:pPr>
    </w:p>
    <w:p w:rsidR="00CF2F89" w:rsidP="0024075C" w:rsidRDefault="00A935D9" w14:paraId="5D3DAA45" w14:textId="6CA718FE">
      <w:pPr>
        <w:ind w:left="720"/>
        <w:rPr>
          <w:rFonts w:asciiTheme="minorHAnsi" w:hAnsiTheme="minorHAnsi" w:cstheme="minorHAnsi"/>
        </w:rPr>
      </w:pPr>
      <w:sdt>
        <w:sdtPr>
          <w:rPr>
            <w:rFonts w:asciiTheme="minorHAnsi" w:hAnsiTheme="minorHAnsi" w:cstheme="minorHAnsi"/>
          </w:rPr>
          <w:id w:val="-345328104"/>
          <w14:checkbox>
            <w14:checked w14:val="0"/>
            <w14:checkedState w14:val="2612" w14:font="MS Gothic"/>
            <w14:uncheckedState w14:val="2610" w14:font="MS Gothic"/>
          </w14:checkbox>
        </w:sdtPr>
        <w:sdtEndPr/>
        <w:sdtContent>
          <w:r w:rsidRPr="00CF2F89" w:rsidR="00CF2F89">
            <w:rPr>
              <w:rFonts w:hint="eastAsia" w:ascii="MS Gothic" w:hAnsi="MS Gothic" w:eastAsia="MS Gothic" w:cstheme="minorHAnsi"/>
            </w:rPr>
            <w:t>☐</w:t>
          </w:r>
        </w:sdtContent>
      </w:sdt>
      <w:r w:rsidR="00CF2F89">
        <w:rPr>
          <w:rFonts w:asciiTheme="minorHAnsi" w:hAnsiTheme="minorHAnsi" w:cstheme="minorHAnsi"/>
        </w:rPr>
        <w:t xml:space="preserve"> Reflected on ESR </w:t>
      </w:r>
      <w:proofErr w:type="gramStart"/>
      <w:r w:rsidR="00CF2F89">
        <w:rPr>
          <w:rFonts w:asciiTheme="minorHAnsi" w:hAnsiTheme="minorHAnsi" w:cstheme="minorHAnsi"/>
        </w:rPr>
        <w:t>feedback</w:t>
      </w:r>
      <w:proofErr w:type="gramEnd"/>
    </w:p>
    <w:p w:rsidR="00CF2F89" w:rsidP="0024075C" w:rsidRDefault="00CF2F89" w14:paraId="216F2AAD" w14:textId="77777777">
      <w:pPr>
        <w:ind w:left="720"/>
        <w:rPr>
          <w:rFonts w:asciiTheme="minorHAnsi" w:hAnsiTheme="minorHAnsi" w:cstheme="minorHAnsi"/>
        </w:rPr>
      </w:pPr>
    </w:p>
    <w:p w:rsidRPr="0024075C" w:rsidR="00CF2F89" w:rsidP="0024075C" w:rsidRDefault="00A935D9" w14:paraId="49ABECB2" w14:textId="2CFE1528">
      <w:pPr>
        <w:ind w:left="720"/>
        <w:rPr>
          <w:rFonts w:asciiTheme="minorHAnsi" w:hAnsiTheme="minorHAnsi" w:cstheme="minorHAnsi"/>
          <w:b/>
          <w:bCs/>
        </w:rPr>
      </w:pPr>
      <w:sdt>
        <w:sdtPr>
          <w:rPr>
            <w:rFonts w:asciiTheme="minorHAnsi" w:hAnsiTheme="minorHAnsi" w:cstheme="minorHAnsi"/>
          </w:rPr>
          <w:id w:val="-1462102191"/>
          <w14:checkbox>
            <w14:checked w14:val="0"/>
            <w14:checkedState w14:val="2612" w14:font="MS Gothic"/>
            <w14:uncheckedState w14:val="2610" w14:font="MS Gothic"/>
          </w14:checkbox>
        </w:sdtPr>
        <w:sdtEndPr/>
        <w:sdtContent>
          <w:r w:rsidRPr="00CF2F89" w:rsidR="00CF2F89">
            <w:rPr>
              <w:rFonts w:hint="eastAsia" w:ascii="MS Gothic" w:hAnsi="MS Gothic" w:eastAsia="MS Gothic" w:cstheme="minorHAnsi"/>
            </w:rPr>
            <w:t>☐</w:t>
          </w:r>
        </w:sdtContent>
      </w:sdt>
      <w:r w:rsidR="00CF2F89">
        <w:rPr>
          <w:rFonts w:asciiTheme="minorHAnsi" w:hAnsiTheme="minorHAnsi" w:cstheme="minorHAnsi"/>
        </w:rPr>
        <w:t xml:space="preserve"> Attended a workshop on improving exam success for GP</w:t>
      </w:r>
      <w:r w:rsidR="00766C39">
        <w:rPr>
          <w:rFonts w:asciiTheme="minorHAnsi" w:hAnsiTheme="minorHAnsi" w:cstheme="minorHAnsi"/>
        </w:rPr>
        <w:t xml:space="preserve"> </w:t>
      </w:r>
      <w:proofErr w:type="gramStart"/>
      <w:r w:rsidR="00766C39">
        <w:rPr>
          <w:rFonts w:asciiTheme="minorHAnsi" w:hAnsiTheme="minorHAnsi" w:cstheme="minorHAnsi"/>
        </w:rPr>
        <w:t>trainees</w:t>
      </w:r>
      <w:proofErr w:type="gramEnd"/>
      <w:r w:rsidR="00766C39">
        <w:rPr>
          <w:rFonts w:asciiTheme="minorHAnsi" w:hAnsiTheme="minorHAnsi" w:cstheme="minorHAnsi"/>
        </w:rPr>
        <w:t xml:space="preserve"> </w:t>
      </w:r>
    </w:p>
    <w:p w:rsidR="00605A9D" w:rsidP="008F0F71" w:rsidRDefault="00605A9D" w14:paraId="488BA143" w14:textId="77777777">
      <w:pPr>
        <w:pStyle w:val="ListParagraph"/>
        <w:rPr>
          <w:rFonts w:asciiTheme="minorHAnsi" w:hAnsiTheme="minorHAnsi" w:cstheme="minorHAnsi"/>
        </w:rPr>
      </w:pPr>
    </w:p>
    <w:p w:rsidRPr="008A6176" w:rsidR="00605A9D" w:rsidP="008A6176" w:rsidRDefault="00605A9D" w14:paraId="2FB653B1" w14:textId="77777777">
      <w:pPr>
        <w:rPr>
          <w:rFonts w:asciiTheme="minorHAnsi" w:hAnsiTheme="minorHAnsi" w:cstheme="minorHAnsi"/>
        </w:rPr>
      </w:pPr>
    </w:p>
    <w:p w:rsidRPr="00605A9D" w:rsidR="00605A9D" w:rsidP="00605A9D" w:rsidRDefault="00605A9D" w14:paraId="00B58AAA" w14:textId="02639F56">
      <w:pPr>
        <w:pStyle w:val="ListParagraph"/>
        <w:numPr>
          <w:ilvl w:val="0"/>
          <w:numId w:val="2"/>
        </w:numPr>
        <w:rPr>
          <w:rFonts w:asciiTheme="minorHAnsi" w:hAnsiTheme="minorHAnsi" w:cstheme="minorHAnsi"/>
        </w:rPr>
      </w:pPr>
      <w:r w:rsidRPr="00605A9D">
        <w:rPr>
          <w:rFonts w:asciiTheme="minorHAnsi" w:hAnsiTheme="minorHAnsi" w:cstheme="minorHAnsi"/>
        </w:rPr>
        <w:t>If you are not already approved as a tier 3 educator (educational supervisor) please indicate below if you have plans to become one</w:t>
      </w:r>
      <w:r>
        <w:rPr>
          <w:rFonts w:asciiTheme="minorHAnsi" w:hAnsiTheme="minorHAnsi" w:cstheme="minorHAnsi"/>
        </w:rPr>
        <w:t xml:space="preserve">. </w:t>
      </w:r>
    </w:p>
    <w:p w:rsidR="00605A9D" w:rsidP="00605A9D" w:rsidRDefault="00605A9D" w14:paraId="4F955BAC" w14:textId="77777777">
      <w:pPr>
        <w:pStyle w:val="ListParagraph"/>
        <w:rPr>
          <w:rFonts w:asciiTheme="minorHAnsi" w:hAnsiTheme="minorHAnsi" w:cstheme="minorHAnsi"/>
          <w:color w:val="FF0000"/>
        </w:rPr>
      </w:pPr>
    </w:p>
    <w:p w:rsidR="00605A9D" w:rsidP="00605A9D" w:rsidRDefault="00A935D9" w14:paraId="2FEAAD01" w14:textId="77777777">
      <w:pPr>
        <w:pStyle w:val="ListParagraph"/>
        <w:rPr>
          <w:rFonts w:asciiTheme="minorHAnsi" w:hAnsiTheme="minorHAnsi" w:cstheme="minorHAnsi"/>
        </w:rPr>
      </w:pPr>
      <w:sdt>
        <w:sdtPr>
          <w:rPr>
            <w:rFonts w:asciiTheme="minorHAnsi" w:hAnsiTheme="minorHAnsi" w:cstheme="minorHAnsi"/>
          </w:rPr>
          <w:id w:val="-1923489967"/>
          <w14:checkbox>
            <w14:checked w14:val="0"/>
            <w14:checkedState w14:val="2612" w14:font="MS Gothic"/>
            <w14:uncheckedState w14:val="2610" w14:font="MS Gothic"/>
          </w14:checkbox>
        </w:sdtPr>
        <w:sdtEndPr/>
        <w:sdtContent>
          <w:r w:rsidR="00605A9D">
            <w:rPr>
              <w:rFonts w:hint="eastAsia" w:ascii="MS Gothic" w:hAnsi="MS Gothic" w:eastAsia="MS Gothic" w:cstheme="minorHAnsi"/>
            </w:rPr>
            <w:t>☐</w:t>
          </w:r>
        </w:sdtContent>
      </w:sdt>
      <w:r w:rsidR="00605A9D">
        <w:rPr>
          <w:rFonts w:asciiTheme="minorHAnsi" w:hAnsiTheme="minorHAnsi" w:cstheme="minorHAnsi"/>
        </w:rPr>
        <w:t xml:space="preserve"> </w:t>
      </w:r>
      <w:r w:rsidRPr="00605A9D" w:rsidR="00605A9D">
        <w:rPr>
          <w:rFonts w:asciiTheme="minorHAnsi" w:hAnsiTheme="minorHAnsi" w:cstheme="minorHAnsi"/>
        </w:rPr>
        <w:t xml:space="preserve">I have no plans to become a tier 3 </w:t>
      </w:r>
      <w:proofErr w:type="gramStart"/>
      <w:r w:rsidRPr="00605A9D" w:rsidR="00605A9D">
        <w:rPr>
          <w:rFonts w:asciiTheme="minorHAnsi" w:hAnsiTheme="minorHAnsi" w:cstheme="minorHAnsi"/>
        </w:rPr>
        <w:t>educator</w:t>
      </w:r>
      <w:proofErr w:type="gramEnd"/>
    </w:p>
    <w:p w:rsidR="00605A9D" w:rsidP="00605A9D" w:rsidRDefault="00605A9D" w14:paraId="58FBC44C" w14:textId="77777777">
      <w:pPr>
        <w:pStyle w:val="ListParagraph"/>
        <w:rPr>
          <w:rFonts w:asciiTheme="minorHAnsi" w:hAnsiTheme="minorHAnsi" w:cstheme="minorHAnsi"/>
        </w:rPr>
      </w:pPr>
    </w:p>
    <w:p w:rsidR="00605A9D" w:rsidP="00605A9D" w:rsidRDefault="00A935D9" w14:paraId="4DA675A5" w14:textId="77777777">
      <w:pPr>
        <w:pStyle w:val="ListParagraph"/>
        <w:rPr>
          <w:rFonts w:asciiTheme="minorHAnsi" w:hAnsiTheme="minorHAnsi" w:cstheme="minorHAnsi"/>
        </w:rPr>
      </w:pPr>
      <w:sdt>
        <w:sdtPr>
          <w:rPr>
            <w:rFonts w:asciiTheme="minorHAnsi" w:hAnsiTheme="minorHAnsi" w:cstheme="minorHAnsi"/>
          </w:rPr>
          <w:id w:val="-1436665286"/>
          <w14:checkbox>
            <w14:checked w14:val="0"/>
            <w14:checkedState w14:val="2612" w14:font="MS Gothic"/>
            <w14:uncheckedState w14:val="2610" w14:font="MS Gothic"/>
          </w14:checkbox>
        </w:sdtPr>
        <w:sdtEndPr/>
        <w:sdtContent>
          <w:r w:rsidR="00605A9D">
            <w:rPr>
              <w:rFonts w:hint="eastAsia" w:ascii="MS Gothic" w:hAnsi="MS Gothic" w:eastAsia="MS Gothic" w:cstheme="minorHAnsi"/>
            </w:rPr>
            <w:t>☐</w:t>
          </w:r>
        </w:sdtContent>
      </w:sdt>
      <w:r w:rsidR="00605A9D">
        <w:rPr>
          <w:rFonts w:asciiTheme="minorHAnsi" w:hAnsiTheme="minorHAnsi" w:cstheme="minorHAnsi"/>
        </w:rPr>
        <w:t xml:space="preserve"> </w:t>
      </w:r>
      <w:r w:rsidRPr="00605A9D" w:rsidR="00605A9D">
        <w:rPr>
          <w:rFonts w:asciiTheme="minorHAnsi" w:hAnsiTheme="minorHAnsi" w:cstheme="minorHAnsi"/>
        </w:rPr>
        <w:t xml:space="preserve">I would like to do this before my next </w:t>
      </w:r>
      <w:proofErr w:type="gramStart"/>
      <w:r w:rsidRPr="00605A9D" w:rsidR="00605A9D">
        <w:rPr>
          <w:rFonts w:asciiTheme="minorHAnsi" w:hAnsiTheme="minorHAnsi" w:cstheme="minorHAnsi"/>
        </w:rPr>
        <w:t>accreditation</w:t>
      </w:r>
      <w:proofErr w:type="gramEnd"/>
    </w:p>
    <w:p w:rsidR="00605A9D" w:rsidP="00605A9D" w:rsidRDefault="00605A9D" w14:paraId="05FC1336" w14:textId="77777777">
      <w:pPr>
        <w:pStyle w:val="ListParagraph"/>
        <w:rPr>
          <w:rFonts w:asciiTheme="minorHAnsi" w:hAnsiTheme="minorHAnsi" w:cstheme="minorHAnsi"/>
        </w:rPr>
      </w:pPr>
    </w:p>
    <w:p w:rsidR="00605A9D" w:rsidP="00605A9D" w:rsidRDefault="00A935D9" w14:paraId="3279B10C" w14:textId="77777777">
      <w:pPr>
        <w:pStyle w:val="ListParagraph"/>
        <w:rPr>
          <w:rFonts w:asciiTheme="minorHAnsi" w:hAnsiTheme="minorHAnsi" w:cstheme="minorHAnsi"/>
        </w:rPr>
      </w:pPr>
      <w:sdt>
        <w:sdtPr>
          <w:rPr>
            <w:rFonts w:asciiTheme="minorHAnsi" w:hAnsiTheme="minorHAnsi" w:cstheme="minorHAnsi"/>
          </w:rPr>
          <w:id w:val="-1756273384"/>
          <w14:checkbox>
            <w14:checked w14:val="0"/>
            <w14:checkedState w14:val="2612" w14:font="MS Gothic"/>
            <w14:uncheckedState w14:val="2610" w14:font="MS Gothic"/>
          </w14:checkbox>
        </w:sdtPr>
        <w:sdtEndPr/>
        <w:sdtContent>
          <w:r w:rsidR="00605A9D">
            <w:rPr>
              <w:rFonts w:hint="eastAsia" w:ascii="MS Gothic" w:hAnsi="MS Gothic" w:eastAsia="MS Gothic" w:cstheme="minorHAnsi"/>
            </w:rPr>
            <w:t>☐</w:t>
          </w:r>
        </w:sdtContent>
      </w:sdt>
      <w:r w:rsidR="00605A9D">
        <w:rPr>
          <w:rFonts w:asciiTheme="minorHAnsi" w:hAnsiTheme="minorHAnsi" w:cstheme="minorHAnsi"/>
        </w:rPr>
        <w:t xml:space="preserve"> </w:t>
      </w:r>
      <w:r w:rsidRPr="00605A9D" w:rsidR="00605A9D">
        <w:rPr>
          <w:rFonts w:asciiTheme="minorHAnsi" w:hAnsiTheme="minorHAnsi" w:cstheme="minorHAnsi"/>
        </w:rPr>
        <w:t xml:space="preserve">I am planning to do this in the very near </w:t>
      </w:r>
      <w:proofErr w:type="gramStart"/>
      <w:r w:rsidRPr="00605A9D" w:rsidR="00605A9D">
        <w:rPr>
          <w:rFonts w:asciiTheme="minorHAnsi" w:hAnsiTheme="minorHAnsi" w:cstheme="minorHAnsi"/>
        </w:rPr>
        <w:t>future</w:t>
      </w:r>
      <w:proofErr w:type="gramEnd"/>
    </w:p>
    <w:p w:rsidR="00605A9D" w:rsidP="00605A9D" w:rsidRDefault="00605A9D" w14:paraId="0189D635" w14:textId="77777777">
      <w:pPr>
        <w:pStyle w:val="ListParagraph"/>
        <w:rPr>
          <w:rFonts w:asciiTheme="minorHAnsi" w:hAnsiTheme="minorHAnsi" w:cstheme="minorHAnsi"/>
        </w:rPr>
      </w:pPr>
    </w:p>
    <w:p w:rsidR="00605A9D" w:rsidP="00605A9D" w:rsidRDefault="00A935D9" w14:paraId="1FEB4F40" w14:textId="77777777">
      <w:pPr>
        <w:pStyle w:val="ListParagraph"/>
        <w:rPr>
          <w:rFonts w:asciiTheme="minorHAnsi" w:hAnsiTheme="minorHAnsi" w:cstheme="minorHAnsi"/>
        </w:rPr>
      </w:pPr>
      <w:sdt>
        <w:sdtPr>
          <w:rPr>
            <w:rFonts w:asciiTheme="minorHAnsi" w:hAnsiTheme="minorHAnsi" w:cstheme="minorHAnsi"/>
          </w:rPr>
          <w:id w:val="-639969451"/>
          <w14:checkbox>
            <w14:checked w14:val="0"/>
            <w14:checkedState w14:val="2612" w14:font="MS Gothic"/>
            <w14:uncheckedState w14:val="2610" w14:font="MS Gothic"/>
          </w14:checkbox>
        </w:sdtPr>
        <w:sdtEndPr/>
        <w:sdtContent>
          <w:r w:rsidR="00605A9D">
            <w:rPr>
              <w:rFonts w:hint="eastAsia" w:ascii="MS Gothic" w:hAnsi="MS Gothic" w:eastAsia="MS Gothic" w:cstheme="minorHAnsi"/>
            </w:rPr>
            <w:t>☐</w:t>
          </w:r>
        </w:sdtContent>
      </w:sdt>
      <w:r w:rsidR="00605A9D">
        <w:rPr>
          <w:rFonts w:asciiTheme="minorHAnsi" w:hAnsiTheme="minorHAnsi" w:cstheme="minorHAnsi"/>
        </w:rPr>
        <w:t xml:space="preserve"> </w:t>
      </w:r>
      <w:r w:rsidRPr="00605A9D" w:rsidR="00605A9D">
        <w:rPr>
          <w:rFonts w:asciiTheme="minorHAnsi" w:hAnsiTheme="minorHAnsi" w:cstheme="minorHAnsi"/>
        </w:rPr>
        <w:t xml:space="preserve">I have already started the process of becoming a tier 3 </w:t>
      </w:r>
      <w:proofErr w:type="gramStart"/>
      <w:r w:rsidRPr="00605A9D" w:rsidR="00605A9D">
        <w:rPr>
          <w:rFonts w:asciiTheme="minorHAnsi" w:hAnsiTheme="minorHAnsi" w:cstheme="minorHAnsi"/>
        </w:rPr>
        <w:t>educator</w:t>
      </w:r>
      <w:proofErr w:type="gramEnd"/>
    </w:p>
    <w:p w:rsidRPr="008A6176" w:rsidR="00605A9D" w:rsidP="008A6176" w:rsidRDefault="00605A9D" w14:paraId="7E8AA0A0" w14:textId="77777777">
      <w:pPr>
        <w:rPr>
          <w:rFonts w:asciiTheme="minorHAnsi" w:hAnsiTheme="minorHAnsi" w:cstheme="minorHAnsi"/>
        </w:rPr>
      </w:pPr>
    </w:p>
    <w:p w:rsidR="00605A9D" w:rsidP="00605A9D" w:rsidRDefault="00605A9D" w14:paraId="274108AF" w14:textId="77777777">
      <w:pPr>
        <w:pStyle w:val="ListParagraph"/>
        <w:rPr>
          <w:rFonts w:asciiTheme="minorHAnsi" w:hAnsiTheme="minorHAnsi" w:cstheme="minorHAnsi"/>
        </w:rPr>
      </w:pPr>
    </w:p>
    <w:p w:rsidR="00605A9D" w:rsidP="00605A9D" w:rsidRDefault="00605A9D" w14:paraId="04F6E8AF" w14:textId="250FBE6C">
      <w:pPr>
        <w:pStyle w:val="ListParagraph"/>
        <w:numPr>
          <w:ilvl w:val="0"/>
          <w:numId w:val="2"/>
        </w:numPr>
        <w:rPr>
          <w:rFonts w:asciiTheme="minorHAnsi" w:hAnsiTheme="minorHAnsi" w:cstheme="minorHAnsi"/>
        </w:rPr>
      </w:pPr>
      <w:r w:rsidRPr="00605A9D">
        <w:rPr>
          <w:rFonts w:asciiTheme="minorHAnsi" w:hAnsiTheme="minorHAnsi" w:cstheme="minorHAnsi"/>
        </w:rPr>
        <w:t xml:space="preserve">If there were any additional recommendations following your initial educator recognition or last </w:t>
      </w:r>
      <w:r w:rsidRPr="00605A9D" w:rsidR="00BD5F14">
        <w:rPr>
          <w:rFonts w:asciiTheme="minorHAnsi" w:hAnsiTheme="minorHAnsi" w:cstheme="minorHAnsi"/>
        </w:rPr>
        <w:t>accreditation,</w:t>
      </w:r>
      <w:r w:rsidRPr="00605A9D">
        <w:rPr>
          <w:rFonts w:asciiTheme="minorHAnsi" w:hAnsiTheme="minorHAnsi" w:cstheme="minorHAnsi"/>
        </w:rPr>
        <w:t xml:space="preserve"> please indicate what these were and that they have been addressed. If there were </w:t>
      </w:r>
      <w:r w:rsidRPr="00605A9D" w:rsidR="00BD5F14">
        <w:rPr>
          <w:rFonts w:asciiTheme="minorHAnsi" w:hAnsiTheme="minorHAnsi" w:cstheme="minorHAnsi"/>
        </w:rPr>
        <w:t>none,</w:t>
      </w:r>
      <w:r w:rsidRPr="00605A9D">
        <w:rPr>
          <w:rFonts w:asciiTheme="minorHAnsi" w:hAnsiTheme="minorHAnsi" w:cstheme="minorHAnsi"/>
        </w:rPr>
        <w:t xml:space="preserve"> please state "none"</w:t>
      </w:r>
      <w:r>
        <w:rPr>
          <w:rFonts w:asciiTheme="minorHAnsi" w:hAnsiTheme="minorHAnsi" w:cstheme="minorHAnsi"/>
        </w:rPr>
        <w:t xml:space="preserve"> </w:t>
      </w:r>
      <w:r w:rsidRPr="00605A9D">
        <w:rPr>
          <w:rFonts w:asciiTheme="minorHAnsi" w:hAnsiTheme="minorHAnsi" w:cstheme="minorHAnsi"/>
          <w:color w:val="FF0000"/>
        </w:rPr>
        <w:t>*</w:t>
      </w:r>
    </w:p>
    <w:p w:rsidRPr="00EB5DAA" w:rsidR="00EB5DAA" w:rsidP="00EB5DAA" w:rsidRDefault="00EB5DAA" w14:paraId="08AFCC70" w14:textId="77777777">
      <w:pPr>
        <w:rPr>
          <w:rFonts w:asciiTheme="minorHAnsi" w:hAnsiTheme="minorHAnsi" w:cstheme="minorHAnsi"/>
        </w:rPr>
      </w:pPr>
    </w:p>
    <w:sdt>
      <w:sdtPr>
        <w:rPr>
          <w:rFonts w:asciiTheme="minorHAnsi" w:hAnsiTheme="minorHAnsi" w:cstheme="minorHAnsi"/>
        </w:rPr>
        <w:id w:val="-1897118603"/>
        <w:placeholder>
          <w:docPart w:val="6BE75886916C4CB3BA2DCC1F00DDF1A6"/>
        </w:placeholder>
        <w:showingPlcHdr/>
      </w:sdtPr>
      <w:sdtEndPr/>
      <w:sdtContent>
        <w:p w:rsidRPr="00605A9D" w:rsidR="00605A9D" w:rsidP="00605A9D" w:rsidRDefault="002329C2" w14:paraId="5B42A1FA" w14:textId="37FBB224">
          <w:pPr>
            <w:pStyle w:val="ListParagraph"/>
            <w:rPr>
              <w:rFonts w:asciiTheme="minorHAnsi" w:hAnsiTheme="minorHAnsi" w:cstheme="minorHAnsi"/>
            </w:rPr>
          </w:pPr>
          <w:r w:rsidRPr="00F87976">
            <w:rPr>
              <w:rStyle w:val="PlaceholderText"/>
            </w:rPr>
            <w:t>Click or tap here to enter text.</w:t>
          </w:r>
        </w:p>
      </w:sdtContent>
    </w:sdt>
    <w:p w:rsidRPr="00CA11BE" w:rsidR="00E20D04" w:rsidP="00CA11BE" w:rsidRDefault="00E20D04" w14:paraId="262E7A5C" w14:textId="77777777">
      <w:pPr>
        <w:rPr>
          <w:rFonts w:asciiTheme="minorHAnsi" w:hAnsiTheme="minorHAnsi" w:cstheme="minorHAnsi"/>
        </w:rPr>
      </w:pPr>
    </w:p>
    <w:p w:rsidR="00FC1D81" w:rsidP="00FC1D81" w:rsidRDefault="00FC1D81" w14:paraId="535749C5" w14:textId="77777777">
      <w:pPr>
        <w:pStyle w:val="ListParagraph"/>
        <w:rPr>
          <w:rFonts w:asciiTheme="minorHAnsi" w:hAnsiTheme="minorHAnsi" w:cstheme="minorHAnsi"/>
        </w:rPr>
      </w:pPr>
    </w:p>
    <w:p w:rsidR="00605A9D" w:rsidP="00EB5DAA" w:rsidRDefault="00EB5DAA" w14:paraId="56B5FF3B" w14:textId="3D2FAD9C">
      <w:pPr>
        <w:pStyle w:val="ListParagraph"/>
        <w:numPr>
          <w:ilvl w:val="0"/>
          <w:numId w:val="2"/>
        </w:numPr>
        <w:rPr>
          <w:rFonts w:asciiTheme="minorHAnsi" w:hAnsiTheme="minorHAnsi" w:cstheme="minorHAnsi"/>
        </w:rPr>
      </w:pPr>
      <w:r w:rsidRPr="00EB5DAA">
        <w:rPr>
          <w:rFonts w:asciiTheme="minorHAnsi" w:hAnsiTheme="minorHAnsi" w:cstheme="minorHAnsi"/>
        </w:rPr>
        <w:t>Have any quality concerns been highlighted to you? This may include TPD reports, placement reports, NETs or CQC</w:t>
      </w:r>
      <w:r w:rsidRPr="00EB5DAA">
        <w:rPr>
          <w:rFonts w:asciiTheme="minorHAnsi" w:hAnsiTheme="minorHAnsi" w:cstheme="minorHAnsi"/>
          <w:color w:val="FF0000"/>
        </w:rPr>
        <w:t>*</w:t>
      </w:r>
    </w:p>
    <w:p w:rsidR="00605A9D" w:rsidP="00605A9D" w:rsidRDefault="00605A9D" w14:paraId="1F0D4D28" w14:textId="77777777">
      <w:pPr>
        <w:pStyle w:val="ListParagraph"/>
        <w:rPr>
          <w:rFonts w:asciiTheme="minorHAnsi" w:hAnsiTheme="minorHAnsi" w:cstheme="minorHAnsi"/>
        </w:rPr>
      </w:pPr>
    </w:p>
    <w:p w:rsidR="00EB5DAA" w:rsidP="00605A9D" w:rsidRDefault="00A935D9" w14:paraId="5C55BF63" w14:textId="77777777">
      <w:pPr>
        <w:pStyle w:val="ListParagraph"/>
        <w:rPr>
          <w:rFonts w:asciiTheme="minorHAnsi" w:hAnsiTheme="minorHAnsi" w:cstheme="minorHAnsi"/>
        </w:rPr>
      </w:pPr>
      <w:sdt>
        <w:sdtPr>
          <w:rPr>
            <w:rFonts w:asciiTheme="minorHAnsi" w:hAnsiTheme="minorHAnsi" w:cstheme="minorHAnsi"/>
          </w:rPr>
          <w:id w:val="-904762913"/>
          <w14:checkbox>
            <w14:checked w14:val="0"/>
            <w14:checkedState w14:val="2612" w14:font="MS Gothic"/>
            <w14:uncheckedState w14:val="2610" w14:font="MS Gothic"/>
          </w14:checkbox>
        </w:sdtPr>
        <w:sdtEndPr/>
        <w:sdtContent>
          <w:r w:rsidR="00EB5DAA">
            <w:rPr>
              <w:rFonts w:hint="eastAsia" w:ascii="MS Gothic" w:hAnsi="MS Gothic" w:eastAsia="MS Gothic" w:cstheme="minorHAnsi"/>
            </w:rPr>
            <w:t>☐</w:t>
          </w:r>
        </w:sdtContent>
      </w:sdt>
      <w:r w:rsidR="00EB5DAA">
        <w:rPr>
          <w:rFonts w:asciiTheme="minorHAnsi" w:hAnsiTheme="minorHAnsi" w:cstheme="minorHAnsi"/>
        </w:rPr>
        <w:t xml:space="preserve"> Yes </w:t>
      </w:r>
    </w:p>
    <w:p w:rsidR="00EB5DAA" w:rsidP="00605A9D" w:rsidRDefault="00EB5DAA" w14:paraId="609C1A38" w14:textId="77777777">
      <w:pPr>
        <w:pStyle w:val="ListParagraph"/>
        <w:rPr>
          <w:rFonts w:asciiTheme="minorHAnsi" w:hAnsiTheme="minorHAnsi" w:cstheme="minorHAnsi"/>
        </w:rPr>
      </w:pPr>
    </w:p>
    <w:p w:rsidR="00EB5DAA" w:rsidP="00605A9D" w:rsidRDefault="00A935D9" w14:paraId="5FA6CDB4" w14:textId="77777777">
      <w:pPr>
        <w:pStyle w:val="ListParagraph"/>
        <w:rPr>
          <w:rFonts w:asciiTheme="minorHAnsi" w:hAnsiTheme="minorHAnsi" w:cstheme="minorHAnsi"/>
        </w:rPr>
      </w:pPr>
      <w:sdt>
        <w:sdtPr>
          <w:rPr>
            <w:rFonts w:asciiTheme="minorHAnsi" w:hAnsiTheme="minorHAnsi" w:cstheme="minorHAnsi"/>
          </w:rPr>
          <w:id w:val="805666534"/>
          <w14:checkbox>
            <w14:checked w14:val="0"/>
            <w14:checkedState w14:val="2612" w14:font="MS Gothic"/>
            <w14:uncheckedState w14:val="2610" w14:font="MS Gothic"/>
          </w14:checkbox>
        </w:sdtPr>
        <w:sdtEndPr/>
        <w:sdtContent>
          <w:r w:rsidR="00EB5DAA">
            <w:rPr>
              <w:rFonts w:hint="eastAsia" w:ascii="MS Gothic" w:hAnsi="MS Gothic" w:eastAsia="MS Gothic" w:cstheme="minorHAnsi"/>
            </w:rPr>
            <w:t>☐</w:t>
          </w:r>
        </w:sdtContent>
      </w:sdt>
      <w:r w:rsidR="00EB5DAA">
        <w:rPr>
          <w:rFonts w:asciiTheme="minorHAnsi" w:hAnsiTheme="minorHAnsi" w:cstheme="minorHAnsi"/>
        </w:rPr>
        <w:t xml:space="preserve"> No</w:t>
      </w:r>
    </w:p>
    <w:p w:rsidR="00766C39" w:rsidP="00FC1D81" w:rsidRDefault="00766C39" w14:paraId="50191F82" w14:textId="77777777">
      <w:pPr>
        <w:pStyle w:val="ListParagraph"/>
        <w:rPr>
          <w:rFonts w:asciiTheme="minorHAnsi" w:hAnsiTheme="minorHAnsi" w:cstheme="minorHAnsi"/>
        </w:rPr>
      </w:pPr>
    </w:p>
    <w:p w:rsidR="00FC1D81" w:rsidP="00FC1D81" w:rsidRDefault="00FC1D81" w14:paraId="70648DBA" w14:textId="77777777">
      <w:pPr>
        <w:pStyle w:val="ListParagraph"/>
        <w:rPr>
          <w:rFonts w:asciiTheme="minorHAnsi" w:hAnsiTheme="minorHAnsi" w:cstheme="minorHAnsi"/>
        </w:rPr>
      </w:pPr>
    </w:p>
    <w:p w:rsidR="00EB5DAA" w:rsidP="00EB5DAA" w:rsidRDefault="00EB5DAA" w14:paraId="5C9E0990" w14:textId="165967DF">
      <w:pPr>
        <w:pStyle w:val="ListParagraph"/>
        <w:numPr>
          <w:ilvl w:val="0"/>
          <w:numId w:val="2"/>
        </w:numPr>
        <w:rPr>
          <w:rFonts w:asciiTheme="minorHAnsi" w:hAnsiTheme="minorHAnsi" w:cstheme="minorHAnsi"/>
        </w:rPr>
      </w:pPr>
      <w:r w:rsidRPr="00EB5DAA">
        <w:rPr>
          <w:rFonts w:asciiTheme="minorHAnsi" w:hAnsiTheme="minorHAnsi" w:cstheme="minorHAnsi"/>
        </w:rPr>
        <w:t>I</w:t>
      </w:r>
      <w:r w:rsidR="004704A1">
        <w:rPr>
          <w:rFonts w:asciiTheme="minorHAnsi" w:hAnsiTheme="minorHAnsi" w:cstheme="minorHAnsi"/>
        </w:rPr>
        <w:t>f you selected yes above, i</w:t>
      </w:r>
      <w:r w:rsidRPr="00EB5DAA">
        <w:rPr>
          <w:rFonts w:asciiTheme="minorHAnsi" w:hAnsiTheme="minorHAnsi" w:cstheme="minorHAnsi"/>
        </w:rPr>
        <w:t xml:space="preserve">n no more than 200 words please provide reflection on how the concerns were resolved and </w:t>
      </w:r>
      <w:proofErr w:type="gramStart"/>
      <w:r w:rsidRPr="00EB5DAA">
        <w:rPr>
          <w:rFonts w:asciiTheme="minorHAnsi" w:hAnsiTheme="minorHAnsi" w:cstheme="minorHAnsi"/>
        </w:rPr>
        <w:t>your</w:t>
      </w:r>
      <w:proofErr w:type="gramEnd"/>
      <w:r w:rsidRPr="00EB5DAA">
        <w:rPr>
          <w:rFonts w:asciiTheme="minorHAnsi" w:hAnsiTheme="minorHAnsi" w:cstheme="minorHAnsi"/>
        </w:rPr>
        <w:t xml:space="preserve"> learning from them.</w:t>
      </w:r>
      <w:r w:rsidRPr="00EB5DAA">
        <w:rPr>
          <w:rFonts w:asciiTheme="minorHAnsi" w:hAnsiTheme="minorHAnsi" w:cstheme="minorHAnsi"/>
          <w:color w:val="FF0000"/>
        </w:rPr>
        <w:t xml:space="preserve"> *</w:t>
      </w:r>
    </w:p>
    <w:p w:rsidR="00605A9D" w:rsidP="00605A9D" w:rsidRDefault="00605A9D" w14:paraId="35E1BB65" w14:textId="77777777">
      <w:pPr>
        <w:pStyle w:val="ListParagraph"/>
        <w:rPr>
          <w:rFonts w:asciiTheme="minorHAnsi" w:hAnsiTheme="minorHAnsi" w:cstheme="minorHAnsi"/>
        </w:rPr>
      </w:pPr>
    </w:p>
    <w:sdt>
      <w:sdtPr>
        <w:rPr>
          <w:rFonts w:asciiTheme="minorHAnsi" w:hAnsiTheme="minorHAnsi" w:cstheme="minorHAnsi"/>
        </w:rPr>
        <w:id w:val="1164444195"/>
        <w:placeholder>
          <w:docPart w:val="6BE75886916C4CB3BA2DCC1F00DDF1A6"/>
        </w:placeholder>
        <w:showingPlcHdr/>
      </w:sdtPr>
      <w:sdtEndPr/>
      <w:sdtContent>
        <w:p w:rsidRPr="00EB5DAA" w:rsidR="00EB5DAA" w:rsidP="00605A9D" w:rsidRDefault="002329C2" w14:paraId="2FDEE29E" w14:textId="3752FBFB">
          <w:pPr>
            <w:pStyle w:val="ListParagraph"/>
            <w:rPr>
              <w:rFonts w:asciiTheme="minorHAnsi" w:hAnsiTheme="minorHAnsi" w:cstheme="minorHAnsi"/>
            </w:rPr>
          </w:pPr>
          <w:r w:rsidRPr="00F87976">
            <w:rPr>
              <w:rStyle w:val="PlaceholderText"/>
            </w:rPr>
            <w:t>Click or tap here to enter text.</w:t>
          </w:r>
        </w:p>
      </w:sdtContent>
    </w:sdt>
    <w:p w:rsidRPr="004704A1" w:rsidR="00605A9D" w:rsidP="004704A1" w:rsidRDefault="00605A9D" w14:paraId="1F7BA9AB" w14:textId="77777777">
      <w:pPr>
        <w:rPr>
          <w:rFonts w:asciiTheme="minorHAnsi" w:hAnsiTheme="minorHAnsi" w:cstheme="minorHAnsi"/>
        </w:rPr>
      </w:pPr>
    </w:p>
    <w:p w:rsidR="00FC1D81" w:rsidP="00FC1D81" w:rsidRDefault="00FC1D81" w14:paraId="7EF93625" w14:textId="77777777">
      <w:pPr>
        <w:pStyle w:val="ListParagraph"/>
        <w:rPr>
          <w:rFonts w:asciiTheme="minorHAnsi" w:hAnsiTheme="minorHAnsi" w:cstheme="minorHAnsi"/>
        </w:rPr>
      </w:pPr>
    </w:p>
    <w:p w:rsidR="00F31F26" w:rsidP="00FC1D81" w:rsidRDefault="00F31F26" w14:paraId="7EDE0887" w14:textId="77777777">
      <w:pPr>
        <w:pStyle w:val="ListParagraph"/>
        <w:rPr>
          <w:rFonts w:asciiTheme="minorHAnsi" w:hAnsiTheme="minorHAnsi" w:cstheme="minorHAnsi"/>
        </w:rPr>
      </w:pPr>
    </w:p>
    <w:p w:rsidRPr="00EB5DAA" w:rsidR="00EB5DAA" w:rsidP="00EB5DAA" w:rsidRDefault="00EB5DAA" w14:paraId="399F15B7" w14:textId="77777777">
      <w:pPr>
        <w:pStyle w:val="ListParagraph"/>
        <w:numPr>
          <w:ilvl w:val="0"/>
          <w:numId w:val="2"/>
        </w:numPr>
        <w:rPr>
          <w:rFonts w:asciiTheme="minorHAnsi" w:hAnsiTheme="minorHAnsi" w:cstheme="minorHAnsi"/>
        </w:rPr>
      </w:pPr>
      <w:r w:rsidRPr="00EB5DAA">
        <w:rPr>
          <w:rFonts w:asciiTheme="minorHAnsi" w:hAnsiTheme="minorHAnsi" w:cstheme="minorHAnsi"/>
        </w:rPr>
        <w:t>Please confirm that you have discussed your role as an educator and developed learning objectives for this role at your most recent NHS appraisal</w:t>
      </w:r>
      <w:r>
        <w:rPr>
          <w:rFonts w:asciiTheme="minorHAnsi" w:hAnsiTheme="minorHAnsi" w:cstheme="minorHAnsi"/>
        </w:rPr>
        <w:t xml:space="preserve">. </w:t>
      </w:r>
      <w:r w:rsidRPr="00EB5DAA">
        <w:rPr>
          <w:rFonts w:asciiTheme="minorHAnsi" w:hAnsiTheme="minorHAnsi" w:cstheme="minorHAnsi"/>
          <w:color w:val="FF0000"/>
        </w:rPr>
        <w:t>*</w:t>
      </w:r>
    </w:p>
    <w:p w:rsidR="00605A9D" w:rsidP="00605A9D" w:rsidRDefault="00605A9D" w14:paraId="2710D317" w14:textId="77777777">
      <w:pPr>
        <w:pStyle w:val="ListParagraph"/>
        <w:rPr>
          <w:rFonts w:asciiTheme="minorHAnsi" w:hAnsiTheme="minorHAnsi" w:cstheme="minorHAnsi"/>
        </w:rPr>
      </w:pPr>
    </w:p>
    <w:p w:rsidR="00605A9D" w:rsidP="00605A9D" w:rsidRDefault="00A935D9" w14:paraId="4B7EE961" w14:textId="77777777">
      <w:pPr>
        <w:pStyle w:val="ListParagraph"/>
        <w:rPr>
          <w:rFonts w:asciiTheme="minorHAnsi" w:hAnsiTheme="minorHAnsi" w:cstheme="minorHAnsi"/>
        </w:rPr>
      </w:pPr>
      <w:sdt>
        <w:sdtPr>
          <w:rPr>
            <w:rFonts w:asciiTheme="minorHAnsi" w:hAnsiTheme="minorHAnsi" w:cstheme="minorHAnsi"/>
          </w:rPr>
          <w:id w:val="-111902270"/>
          <w14:checkbox>
            <w14:checked w14:val="0"/>
            <w14:checkedState w14:val="2612" w14:font="MS Gothic"/>
            <w14:uncheckedState w14:val="2610" w14:font="MS Gothic"/>
          </w14:checkbox>
        </w:sdtPr>
        <w:sdtEndPr/>
        <w:sdtContent>
          <w:r w:rsidR="00EB5DAA">
            <w:rPr>
              <w:rFonts w:hint="eastAsia" w:ascii="MS Gothic" w:hAnsi="MS Gothic" w:eastAsia="MS Gothic" w:cstheme="minorHAnsi"/>
            </w:rPr>
            <w:t>☐</w:t>
          </w:r>
        </w:sdtContent>
      </w:sdt>
      <w:r w:rsidR="00EB5DAA">
        <w:rPr>
          <w:rFonts w:asciiTheme="minorHAnsi" w:hAnsiTheme="minorHAnsi" w:cstheme="minorHAnsi"/>
        </w:rPr>
        <w:t xml:space="preserve"> Yes</w:t>
      </w:r>
    </w:p>
    <w:p w:rsidR="00EB5DAA" w:rsidP="00605A9D" w:rsidRDefault="00EB5DAA" w14:paraId="5ECC07C7" w14:textId="77777777">
      <w:pPr>
        <w:pStyle w:val="ListParagraph"/>
        <w:rPr>
          <w:rFonts w:asciiTheme="minorHAnsi" w:hAnsiTheme="minorHAnsi" w:cstheme="minorHAnsi"/>
        </w:rPr>
      </w:pPr>
    </w:p>
    <w:p w:rsidR="00EB5DAA" w:rsidP="00605A9D" w:rsidRDefault="00A935D9" w14:paraId="54533974" w14:textId="77777777">
      <w:pPr>
        <w:pStyle w:val="ListParagraph"/>
        <w:rPr>
          <w:rFonts w:asciiTheme="minorHAnsi" w:hAnsiTheme="minorHAnsi" w:cstheme="minorHAnsi"/>
        </w:rPr>
      </w:pPr>
      <w:sdt>
        <w:sdtPr>
          <w:rPr>
            <w:rFonts w:asciiTheme="minorHAnsi" w:hAnsiTheme="minorHAnsi" w:cstheme="minorHAnsi"/>
          </w:rPr>
          <w:id w:val="-1522157124"/>
          <w14:checkbox>
            <w14:checked w14:val="0"/>
            <w14:checkedState w14:val="2612" w14:font="MS Gothic"/>
            <w14:uncheckedState w14:val="2610" w14:font="MS Gothic"/>
          </w14:checkbox>
        </w:sdtPr>
        <w:sdtEndPr/>
        <w:sdtContent>
          <w:r w:rsidR="00EB5DAA">
            <w:rPr>
              <w:rFonts w:hint="eastAsia" w:ascii="MS Gothic" w:hAnsi="MS Gothic" w:eastAsia="MS Gothic" w:cstheme="minorHAnsi"/>
            </w:rPr>
            <w:t>☐</w:t>
          </w:r>
        </w:sdtContent>
      </w:sdt>
      <w:r w:rsidR="00EB5DAA">
        <w:rPr>
          <w:rFonts w:asciiTheme="minorHAnsi" w:hAnsiTheme="minorHAnsi" w:cstheme="minorHAnsi"/>
        </w:rPr>
        <w:t xml:space="preserve"> No</w:t>
      </w:r>
    </w:p>
    <w:p w:rsidR="00EB5DAA" w:rsidP="00605A9D" w:rsidRDefault="00EB5DAA" w14:paraId="17D00104" w14:textId="77777777">
      <w:pPr>
        <w:pStyle w:val="ListParagraph"/>
        <w:rPr>
          <w:rFonts w:asciiTheme="minorHAnsi" w:hAnsiTheme="minorHAnsi" w:cstheme="minorHAnsi"/>
        </w:rPr>
      </w:pPr>
    </w:p>
    <w:p w:rsidR="00FC1D81" w:rsidP="00FC1D81" w:rsidRDefault="00FC1D81" w14:paraId="6A6111BA" w14:textId="77777777">
      <w:pPr>
        <w:pStyle w:val="ListParagraph"/>
        <w:rPr>
          <w:rFonts w:asciiTheme="minorHAnsi" w:hAnsiTheme="minorHAnsi" w:cstheme="minorHAnsi"/>
        </w:rPr>
      </w:pPr>
    </w:p>
    <w:p w:rsidRPr="00EB5DAA" w:rsidR="00EB5DAA" w:rsidP="00EB5DAA" w:rsidRDefault="00EB5DAA" w14:paraId="28F20F19" w14:textId="3C14E9DB">
      <w:pPr>
        <w:pStyle w:val="ListParagraph"/>
        <w:numPr>
          <w:ilvl w:val="0"/>
          <w:numId w:val="2"/>
        </w:numPr>
        <w:rPr>
          <w:rFonts w:asciiTheme="minorHAnsi" w:hAnsiTheme="minorHAnsi" w:cstheme="minorHAnsi"/>
        </w:rPr>
      </w:pPr>
      <w:r w:rsidRPr="00EB5DAA">
        <w:rPr>
          <w:rFonts w:asciiTheme="minorHAnsi" w:hAnsiTheme="minorHAnsi" w:cstheme="minorHAnsi"/>
        </w:rPr>
        <w:t>Please provide 3 personal key learning points in respect of your role as an educator within the past 4 years</w:t>
      </w:r>
      <w:r w:rsidR="006147E5">
        <w:rPr>
          <w:rFonts w:asciiTheme="minorHAnsi" w:hAnsiTheme="minorHAnsi" w:cstheme="minorHAnsi"/>
        </w:rPr>
        <w:t xml:space="preserve"> or those discussed and agreed in your NHS appraisal</w:t>
      </w:r>
      <w:r>
        <w:rPr>
          <w:rFonts w:asciiTheme="minorHAnsi" w:hAnsiTheme="minorHAnsi" w:cstheme="minorHAnsi"/>
        </w:rPr>
        <w:t xml:space="preserve">. </w:t>
      </w:r>
      <w:r w:rsidRPr="00EB5DAA">
        <w:rPr>
          <w:rFonts w:asciiTheme="minorHAnsi" w:hAnsiTheme="minorHAnsi" w:cstheme="minorHAnsi"/>
          <w:color w:val="FF0000"/>
        </w:rPr>
        <w:t>*</w:t>
      </w:r>
    </w:p>
    <w:p w:rsidR="00605A9D" w:rsidP="00605A9D" w:rsidRDefault="00605A9D" w14:paraId="6939F597" w14:textId="77777777">
      <w:pPr>
        <w:pStyle w:val="ListParagraph"/>
        <w:rPr>
          <w:rFonts w:asciiTheme="minorHAnsi" w:hAnsiTheme="minorHAnsi" w:cstheme="minorHAnsi"/>
        </w:rPr>
      </w:pPr>
    </w:p>
    <w:sdt>
      <w:sdtPr>
        <w:rPr>
          <w:rFonts w:asciiTheme="minorHAnsi" w:hAnsiTheme="minorHAnsi" w:cstheme="minorHAnsi"/>
        </w:rPr>
        <w:id w:val="759256366"/>
        <w:placeholder>
          <w:docPart w:val="DefaultPlaceholder_-1854013440"/>
        </w:placeholder>
        <w:showingPlcHdr/>
        <w:text w:multiLine="1"/>
      </w:sdtPr>
      <w:sdtEndPr/>
      <w:sdtContent>
        <w:p w:rsidRPr="00EB5DAA" w:rsidR="00EB5DAA" w:rsidP="00605A9D" w:rsidRDefault="004704A1" w14:paraId="6F8F94F1" w14:textId="0E13C4FB">
          <w:pPr>
            <w:pStyle w:val="ListParagraph"/>
            <w:rPr>
              <w:rFonts w:asciiTheme="minorHAnsi" w:hAnsiTheme="minorHAnsi" w:cstheme="minorHAnsi"/>
            </w:rPr>
          </w:pPr>
          <w:r w:rsidRPr="00233865">
            <w:rPr>
              <w:rStyle w:val="PlaceholderText"/>
            </w:rPr>
            <w:t>Click or tap here to enter text.</w:t>
          </w:r>
        </w:p>
      </w:sdtContent>
    </w:sdt>
    <w:p w:rsidR="00FC1D81" w:rsidP="00FC1D81" w:rsidRDefault="00FC1D81" w14:paraId="066DA559" w14:textId="77777777">
      <w:pPr>
        <w:rPr>
          <w:rFonts w:asciiTheme="minorHAnsi" w:hAnsiTheme="minorHAnsi" w:cstheme="minorHAnsi"/>
        </w:rPr>
      </w:pPr>
    </w:p>
    <w:p w:rsidR="00766C39" w:rsidP="00FC1D81" w:rsidRDefault="00766C39" w14:paraId="75EE3C3C" w14:textId="77777777">
      <w:pPr>
        <w:rPr>
          <w:rFonts w:asciiTheme="minorHAnsi" w:hAnsiTheme="minorHAnsi" w:cstheme="minorHAnsi"/>
        </w:rPr>
      </w:pPr>
    </w:p>
    <w:p w:rsidR="00766C39" w:rsidP="00FC1D81" w:rsidRDefault="00766C39" w14:paraId="752287A4" w14:textId="77777777">
      <w:pPr>
        <w:rPr>
          <w:rFonts w:asciiTheme="minorHAnsi" w:hAnsiTheme="minorHAnsi" w:cstheme="minorHAnsi"/>
        </w:rPr>
      </w:pPr>
    </w:p>
    <w:p w:rsidR="00766C39" w:rsidP="00FC1D81" w:rsidRDefault="00766C39" w14:paraId="3A67509C" w14:textId="77777777">
      <w:pPr>
        <w:rPr>
          <w:rFonts w:asciiTheme="minorHAnsi" w:hAnsiTheme="minorHAnsi" w:cstheme="minorHAnsi"/>
        </w:rPr>
      </w:pPr>
    </w:p>
    <w:p w:rsidR="00766C39" w:rsidP="00FC1D81" w:rsidRDefault="00766C39" w14:paraId="25F71916" w14:textId="77777777">
      <w:pPr>
        <w:rPr>
          <w:rFonts w:asciiTheme="minorHAnsi" w:hAnsiTheme="minorHAnsi" w:cstheme="minorHAnsi"/>
        </w:rPr>
      </w:pPr>
    </w:p>
    <w:p w:rsidR="00766C39" w:rsidP="00FC1D81" w:rsidRDefault="00766C39" w14:paraId="37873FFE" w14:textId="77777777">
      <w:pPr>
        <w:rPr>
          <w:rFonts w:asciiTheme="minorHAnsi" w:hAnsiTheme="minorHAnsi" w:cstheme="minorHAnsi"/>
        </w:rPr>
      </w:pPr>
    </w:p>
    <w:p w:rsidR="00766C39" w:rsidP="00FC1D81" w:rsidRDefault="00766C39" w14:paraId="7F58BF32" w14:textId="77777777">
      <w:pPr>
        <w:rPr>
          <w:rFonts w:asciiTheme="minorHAnsi" w:hAnsiTheme="minorHAnsi" w:cstheme="minorHAnsi"/>
        </w:rPr>
      </w:pPr>
    </w:p>
    <w:p w:rsidR="00766C39" w:rsidP="00FC1D81" w:rsidRDefault="00766C39" w14:paraId="7CFA9B73" w14:textId="77777777">
      <w:pPr>
        <w:rPr>
          <w:rFonts w:asciiTheme="minorHAnsi" w:hAnsiTheme="minorHAnsi" w:cstheme="minorHAnsi"/>
        </w:rPr>
      </w:pPr>
    </w:p>
    <w:p w:rsidR="00766C39" w:rsidP="00FC1D81" w:rsidRDefault="00766C39" w14:paraId="3AE93F1A" w14:textId="77777777">
      <w:pPr>
        <w:rPr>
          <w:rFonts w:asciiTheme="minorHAnsi" w:hAnsiTheme="minorHAnsi" w:cstheme="minorHAnsi"/>
        </w:rPr>
      </w:pPr>
    </w:p>
    <w:p w:rsidR="00766C39" w:rsidP="00FC1D81" w:rsidRDefault="00766C39" w14:paraId="6285B82E" w14:textId="77777777">
      <w:pPr>
        <w:rPr>
          <w:rFonts w:asciiTheme="minorHAnsi" w:hAnsiTheme="minorHAnsi" w:cstheme="minorHAnsi"/>
        </w:rPr>
      </w:pPr>
    </w:p>
    <w:p w:rsidR="00766C39" w:rsidP="00FC1D81" w:rsidRDefault="00766C39" w14:paraId="3F202550" w14:textId="77777777">
      <w:pPr>
        <w:rPr>
          <w:rFonts w:asciiTheme="minorHAnsi" w:hAnsiTheme="minorHAnsi" w:cstheme="minorHAnsi"/>
        </w:rPr>
      </w:pPr>
    </w:p>
    <w:p w:rsidR="00B57E7E" w:rsidP="00FC1D81" w:rsidRDefault="00B57E7E" w14:paraId="01DB1A1F" w14:textId="7DEA08F4">
      <w:pPr>
        <w:rPr>
          <w:rFonts w:asciiTheme="minorHAnsi" w:hAnsiTheme="minorHAnsi" w:cstheme="minorHAnsi"/>
        </w:rPr>
      </w:pPr>
    </w:p>
    <w:p w:rsidR="00DD7266" w:rsidP="00FC1D81" w:rsidRDefault="00DD7266" w14:paraId="74C681BF" w14:textId="77777777">
      <w:pPr>
        <w:rPr>
          <w:rFonts w:asciiTheme="minorHAnsi" w:hAnsiTheme="minorHAnsi" w:cstheme="minorHAnsi"/>
        </w:rPr>
      </w:pPr>
    </w:p>
    <w:p w:rsidR="00DD7266" w:rsidP="00FC1D81" w:rsidRDefault="00DD7266" w14:paraId="21CC6BDA" w14:textId="77777777">
      <w:pPr>
        <w:rPr>
          <w:rFonts w:asciiTheme="minorHAnsi" w:hAnsiTheme="minorHAnsi" w:cstheme="minorHAnsi"/>
        </w:rPr>
      </w:pPr>
    </w:p>
    <w:p w:rsidR="00DD7266" w:rsidP="00FC1D81" w:rsidRDefault="00DD7266" w14:paraId="00653D8A" w14:textId="77777777">
      <w:pPr>
        <w:rPr>
          <w:rFonts w:asciiTheme="minorHAnsi" w:hAnsiTheme="minorHAnsi" w:cstheme="minorHAnsi"/>
        </w:rPr>
      </w:pPr>
    </w:p>
    <w:p w:rsidR="00DD7266" w:rsidP="00FC1D81" w:rsidRDefault="00DD7266" w14:paraId="7B1395A3" w14:textId="77777777">
      <w:pPr>
        <w:rPr>
          <w:rFonts w:asciiTheme="minorHAnsi" w:hAnsiTheme="minorHAnsi" w:cstheme="minorHAnsi"/>
        </w:rPr>
      </w:pPr>
    </w:p>
    <w:p w:rsidR="00DD7266" w:rsidP="00FC1D81" w:rsidRDefault="00DD7266" w14:paraId="450895DD" w14:textId="77777777">
      <w:pPr>
        <w:rPr>
          <w:rFonts w:asciiTheme="minorHAnsi" w:hAnsiTheme="minorHAnsi" w:cstheme="minorHAnsi"/>
        </w:rPr>
      </w:pPr>
    </w:p>
    <w:p w:rsidR="00DD7266" w:rsidP="00FC1D81" w:rsidRDefault="00DD7266" w14:paraId="02F0CB30" w14:textId="77777777">
      <w:pPr>
        <w:rPr>
          <w:rFonts w:asciiTheme="minorHAnsi" w:hAnsiTheme="minorHAnsi" w:cstheme="minorHAnsi"/>
        </w:rPr>
      </w:pPr>
    </w:p>
    <w:p w:rsidR="00DD7266" w:rsidP="00FC1D81" w:rsidRDefault="00DD7266" w14:paraId="6FA8D43F" w14:textId="77777777">
      <w:pPr>
        <w:rPr>
          <w:rFonts w:asciiTheme="minorHAnsi" w:hAnsiTheme="minorHAnsi" w:cstheme="minorHAnsi"/>
        </w:rPr>
      </w:pPr>
    </w:p>
    <w:p w:rsidR="00DD7266" w:rsidP="00FC1D81" w:rsidRDefault="00DD7266" w14:paraId="437FE022" w14:textId="77777777">
      <w:pPr>
        <w:rPr>
          <w:rFonts w:asciiTheme="minorHAnsi" w:hAnsiTheme="minorHAnsi" w:cstheme="minorHAnsi"/>
        </w:rPr>
      </w:pPr>
    </w:p>
    <w:p w:rsidR="00DD7266" w:rsidP="00FC1D81" w:rsidRDefault="00DD7266" w14:paraId="233A88BE" w14:textId="77777777">
      <w:pPr>
        <w:rPr>
          <w:rFonts w:asciiTheme="minorHAnsi" w:hAnsiTheme="minorHAnsi" w:cstheme="minorHAnsi"/>
        </w:rPr>
      </w:pPr>
    </w:p>
    <w:p w:rsidR="00DD7266" w:rsidP="00FC1D81" w:rsidRDefault="00DD7266" w14:paraId="6D641F62" w14:textId="77777777">
      <w:pPr>
        <w:rPr>
          <w:rFonts w:asciiTheme="minorHAnsi" w:hAnsiTheme="minorHAnsi" w:cstheme="minorHAnsi"/>
        </w:rPr>
      </w:pPr>
    </w:p>
    <w:p w:rsidR="00DD7266" w:rsidP="00FC1D81" w:rsidRDefault="00DD7266" w14:paraId="7FC7B9C0" w14:textId="77777777">
      <w:pPr>
        <w:rPr>
          <w:rFonts w:asciiTheme="minorHAnsi" w:hAnsiTheme="minorHAnsi" w:cstheme="minorHAnsi"/>
        </w:rPr>
      </w:pPr>
    </w:p>
    <w:p w:rsidR="00DD7266" w:rsidP="00FC1D81" w:rsidRDefault="00DD7266" w14:paraId="78B3EEF9" w14:textId="77777777">
      <w:pPr>
        <w:rPr>
          <w:rFonts w:asciiTheme="minorHAnsi" w:hAnsiTheme="minorHAnsi" w:cstheme="minorHAnsi"/>
        </w:rPr>
      </w:pPr>
    </w:p>
    <w:p w:rsidR="00DD7266" w:rsidP="00FC1D81" w:rsidRDefault="00DD7266" w14:paraId="1EAE5CBB" w14:textId="77777777">
      <w:pPr>
        <w:rPr>
          <w:rFonts w:asciiTheme="minorHAnsi" w:hAnsiTheme="minorHAnsi" w:cstheme="minorHAnsi"/>
        </w:rPr>
      </w:pPr>
    </w:p>
    <w:p w:rsidR="00DD7266" w:rsidP="00FC1D81" w:rsidRDefault="00DD7266" w14:paraId="7DFB6797" w14:textId="77777777">
      <w:pPr>
        <w:rPr>
          <w:rFonts w:asciiTheme="minorHAnsi" w:hAnsiTheme="minorHAnsi" w:cstheme="minorHAnsi"/>
        </w:rPr>
      </w:pPr>
    </w:p>
    <w:p w:rsidR="00DD7266" w:rsidP="00FC1D81" w:rsidRDefault="00DD7266" w14:paraId="2004C53C" w14:textId="77777777">
      <w:pPr>
        <w:rPr>
          <w:rFonts w:asciiTheme="minorHAnsi" w:hAnsiTheme="minorHAnsi" w:cstheme="minorHAnsi"/>
        </w:rPr>
      </w:pPr>
    </w:p>
    <w:p w:rsidR="00DD7266" w:rsidP="00FC1D81" w:rsidRDefault="00DD7266" w14:paraId="50EF4C43" w14:textId="77777777">
      <w:pPr>
        <w:rPr>
          <w:rFonts w:asciiTheme="minorHAnsi" w:hAnsiTheme="minorHAnsi" w:cstheme="minorHAnsi"/>
        </w:rPr>
      </w:pPr>
    </w:p>
    <w:p w:rsidR="00DD7266" w:rsidP="00FC1D81" w:rsidRDefault="00DD7266" w14:paraId="436EF40E" w14:textId="77777777">
      <w:pPr>
        <w:rPr>
          <w:rFonts w:asciiTheme="minorHAnsi" w:hAnsiTheme="minorHAnsi" w:cstheme="minorHAnsi"/>
        </w:rPr>
      </w:pPr>
    </w:p>
    <w:p w:rsidR="00DD7266" w:rsidP="00FC1D81" w:rsidRDefault="00DD7266" w14:paraId="101C5027" w14:textId="77777777">
      <w:pPr>
        <w:rPr>
          <w:rFonts w:asciiTheme="minorHAnsi" w:hAnsiTheme="minorHAnsi" w:cstheme="minorHAnsi"/>
        </w:rPr>
      </w:pPr>
    </w:p>
    <w:p w:rsidR="00DD7266" w:rsidP="00FC1D81" w:rsidRDefault="00DD7266" w14:paraId="6EB21BE7" w14:textId="77777777">
      <w:pPr>
        <w:rPr>
          <w:rFonts w:asciiTheme="minorHAnsi" w:hAnsiTheme="minorHAnsi" w:cstheme="minorHAnsi"/>
        </w:rPr>
      </w:pPr>
    </w:p>
    <w:p w:rsidR="00DD7266" w:rsidP="00FC1D81" w:rsidRDefault="00DD7266" w14:paraId="19F40BDF" w14:textId="77777777">
      <w:pPr>
        <w:rPr>
          <w:rFonts w:asciiTheme="minorHAnsi" w:hAnsiTheme="minorHAnsi" w:cstheme="minorHAnsi"/>
        </w:rPr>
      </w:pPr>
    </w:p>
    <w:p w:rsidR="00DD7266" w:rsidP="00FC1D81" w:rsidRDefault="00DD7266" w14:paraId="19460596" w14:textId="77777777">
      <w:pPr>
        <w:rPr>
          <w:rFonts w:asciiTheme="minorHAnsi" w:hAnsiTheme="minorHAnsi" w:cstheme="minorHAnsi"/>
        </w:rPr>
      </w:pPr>
    </w:p>
    <w:p w:rsidR="00DD7266" w:rsidP="00FC1D81" w:rsidRDefault="00DD7266" w14:paraId="785FF313" w14:textId="77777777">
      <w:pPr>
        <w:rPr>
          <w:rFonts w:asciiTheme="minorHAnsi" w:hAnsiTheme="minorHAnsi" w:cstheme="minorHAnsi"/>
        </w:rPr>
      </w:pPr>
    </w:p>
    <w:p w:rsidR="00DD7266" w:rsidP="00FC1D81" w:rsidRDefault="00DD7266" w14:paraId="71F90FCA" w14:textId="77777777">
      <w:pPr>
        <w:rPr>
          <w:rFonts w:asciiTheme="minorHAnsi" w:hAnsiTheme="minorHAnsi" w:cstheme="minorHAnsi"/>
        </w:rPr>
      </w:pPr>
    </w:p>
    <w:p w:rsidR="00FC1D81" w:rsidP="00FC1D81" w:rsidRDefault="00FC1D81" w14:paraId="376D02AD" w14:textId="77777777">
      <w:pPr>
        <w:pStyle w:val="ListParagraph"/>
        <w:rPr>
          <w:rFonts w:asciiTheme="minorHAnsi" w:hAnsiTheme="minorHAnsi" w:cstheme="minorHAnsi"/>
        </w:rPr>
      </w:pPr>
    </w:p>
    <w:p w:rsidRPr="00F23A03" w:rsidR="008F0F71" w:rsidP="00F23A03" w:rsidRDefault="00FC1D81" w14:paraId="35E2BAEC" w14:textId="2AF27B2F">
      <w:pPr>
        <w:pStyle w:val="ListParagraph"/>
        <w:numPr>
          <w:ilvl w:val="0"/>
          <w:numId w:val="2"/>
        </w:numPr>
        <w:rPr>
          <w:rFonts w:asciiTheme="minorHAnsi" w:hAnsiTheme="minorHAnsi" w:cstheme="minorHAnsi"/>
        </w:rPr>
      </w:pPr>
      <w:r w:rsidRPr="00FC1D81">
        <w:rPr>
          <w:rFonts w:asciiTheme="minorHAnsi" w:hAnsiTheme="minorHAnsi" w:cstheme="minorHAnsi"/>
        </w:rPr>
        <w:t>Please complete your self-declared ratings of the following areas in relation to teaching and training</w:t>
      </w:r>
      <w:r>
        <w:rPr>
          <w:rFonts w:asciiTheme="minorHAnsi" w:hAnsiTheme="minorHAnsi" w:cstheme="minorHAnsi"/>
        </w:rPr>
        <w:t xml:space="preserve">. </w:t>
      </w:r>
      <w:r w:rsidRPr="00FC1D81">
        <w:rPr>
          <w:rFonts w:asciiTheme="minorHAnsi" w:hAnsiTheme="minorHAnsi" w:cstheme="minorHAnsi"/>
          <w:color w:val="FF0000"/>
        </w:rPr>
        <w:t>*</w:t>
      </w:r>
    </w:p>
    <w:p w:rsidR="00FC1D81" w:rsidP="008F0F71" w:rsidRDefault="00FC1D81" w14:paraId="5629BF15" w14:textId="77777777">
      <w:pPr>
        <w:pStyle w:val="ListParagraph"/>
        <w:rPr>
          <w:rFonts w:asciiTheme="minorHAnsi" w:hAnsiTheme="minorHAnsi" w:cstheme="minorHAnsi"/>
        </w:rPr>
      </w:pPr>
    </w:p>
    <w:tbl>
      <w:tblPr>
        <w:tblStyle w:val="TableGrid"/>
        <w:tblW w:w="8868" w:type="dxa"/>
        <w:tblInd w:w="720" w:type="dxa"/>
        <w:tblLook w:val="04A0" w:firstRow="1" w:lastRow="0" w:firstColumn="1" w:lastColumn="0" w:noHBand="0" w:noVBand="1"/>
      </w:tblPr>
      <w:tblGrid>
        <w:gridCol w:w="2217"/>
        <w:gridCol w:w="2217"/>
        <w:gridCol w:w="2217"/>
        <w:gridCol w:w="2217"/>
      </w:tblGrid>
      <w:tr w:rsidR="00A963D7" w:rsidTr="00A963D7" w14:paraId="4B40B9F5" w14:textId="77777777">
        <w:trPr>
          <w:trHeight w:val="918"/>
        </w:trPr>
        <w:tc>
          <w:tcPr>
            <w:tcW w:w="2217" w:type="dxa"/>
          </w:tcPr>
          <w:p w:rsidRPr="00A963D7" w:rsidR="00A963D7" w:rsidP="008F0F71" w:rsidRDefault="00A963D7" w14:paraId="1A94702F" w14:textId="77777777">
            <w:pPr>
              <w:pStyle w:val="ListParagraph"/>
              <w:ind w:left="0"/>
              <w:rPr>
                <w:rFonts w:asciiTheme="minorHAnsi" w:hAnsiTheme="minorHAnsi" w:cstheme="minorHAnsi"/>
                <w:sz w:val="20"/>
                <w:szCs w:val="20"/>
              </w:rPr>
            </w:pPr>
          </w:p>
        </w:tc>
        <w:tc>
          <w:tcPr>
            <w:tcW w:w="2217" w:type="dxa"/>
          </w:tcPr>
          <w:p w:rsidR="00A963D7" w:rsidP="00A963D7" w:rsidRDefault="00A963D7" w14:paraId="4BA06F99" w14:textId="77777777">
            <w:pPr>
              <w:pStyle w:val="ListParagraph"/>
              <w:ind w:left="0"/>
              <w:jc w:val="center"/>
              <w:rPr>
                <w:rFonts w:asciiTheme="minorHAnsi" w:hAnsiTheme="minorHAnsi" w:cstheme="minorHAnsi"/>
              </w:rPr>
            </w:pPr>
          </w:p>
          <w:p w:rsidR="00A963D7" w:rsidP="00A963D7" w:rsidRDefault="00A963D7" w14:paraId="64E62715" w14:textId="77777777">
            <w:pPr>
              <w:pStyle w:val="ListParagraph"/>
              <w:ind w:left="0"/>
              <w:jc w:val="center"/>
              <w:rPr>
                <w:rFonts w:asciiTheme="minorHAnsi" w:hAnsiTheme="minorHAnsi" w:cstheme="minorHAnsi"/>
              </w:rPr>
            </w:pPr>
            <w:r>
              <w:rPr>
                <w:rFonts w:asciiTheme="minorHAnsi" w:hAnsiTheme="minorHAnsi" w:cstheme="minorHAnsi"/>
              </w:rPr>
              <w:t xml:space="preserve">Green </w:t>
            </w:r>
          </w:p>
        </w:tc>
        <w:tc>
          <w:tcPr>
            <w:tcW w:w="2217" w:type="dxa"/>
          </w:tcPr>
          <w:p w:rsidR="00A963D7" w:rsidP="00A963D7" w:rsidRDefault="00A963D7" w14:paraId="6C763D0C" w14:textId="77777777">
            <w:pPr>
              <w:pStyle w:val="ListParagraph"/>
              <w:ind w:left="0"/>
              <w:jc w:val="center"/>
              <w:rPr>
                <w:rFonts w:asciiTheme="minorHAnsi" w:hAnsiTheme="minorHAnsi" w:cstheme="minorHAnsi"/>
              </w:rPr>
            </w:pPr>
          </w:p>
          <w:p w:rsidR="00A963D7" w:rsidP="00A963D7" w:rsidRDefault="00A963D7" w14:paraId="0F10EF32" w14:textId="77777777">
            <w:pPr>
              <w:pStyle w:val="ListParagraph"/>
              <w:ind w:left="0"/>
              <w:jc w:val="center"/>
              <w:rPr>
                <w:rFonts w:asciiTheme="minorHAnsi" w:hAnsiTheme="minorHAnsi" w:cstheme="minorHAnsi"/>
              </w:rPr>
            </w:pPr>
            <w:r>
              <w:rPr>
                <w:rFonts w:asciiTheme="minorHAnsi" w:hAnsiTheme="minorHAnsi" w:cstheme="minorHAnsi"/>
              </w:rPr>
              <w:t>Amber</w:t>
            </w:r>
          </w:p>
        </w:tc>
        <w:tc>
          <w:tcPr>
            <w:tcW w:w="2217" w:type="dxa"/>
          </w:tcPr>
          <w:p w:rsidR="00A963D7" w:rsidP="00A963D7" w:rsidRDefault="00A963D7" w14:paraId="17B51221" w14:textId="77777777">
            <w:pPr>
              <w:pStyle w:val="ListParagraph"/>
              <w:ind w:left="0"/>
              <w:jc w:val="center"/>
              <w:rPr>
                <w:rFonts w:asciiTheme="minorHAnsi" w:hAnsiTheme="minorHAnsi" w:cstheme="minorHAnsi"/>
              </w:rPr>
            </w:pPr>
          </w:p>
          <w:p w:rsidR="00A963D7" w:rsidP="00A963D7" w:rsidRDefault="00A963D7" w14:paraId="188541F9" w14:textId="77777777">
            <w:pPr>
              <w:pStyle w:val="ListParagraph"/>
              <w:ind w:left="0"/>
              <w:jc w:val="center"/>
              <w:rPr>
                <w:rFonts w:asciiTheme="minorHAnsi" w:hAnsiTheme="minorHAnsi" w:cstheme="minorHAnsi"/>
              </w:rPr>
            </w:pPr>
            <w:r>
              <w:rPr>
                <w:rFonts w:asciiTheme="minorHAnsi" w:hAnsiTheme="minorHAnsi" w:cstheme="minorHAnsi"/>
              </w:rPr>
              <w:t>Red</w:t>
            </w:r>
          </w:p>
        </w:tc>
      </w:tr>
      <w:tr w:rsidR="00FC1D81" w:rsidTr="00A963D7" w14:paraId="7A10C368" w14:textId="77777777">
        <w:trPr>
          <w:trHeight w:val="918"/>
        </w:trPr>
        <w:tc>
          <w:tcPr>
            <w:tcW w:w="2217" w:type="dxa"/>
          </w:tcPr>
          <w:p w:rsidRPr="00A963D7" w:rsidR="00FC1D81" w:rsidP="008F0F71" w:rsidRDefault="00A963D7" w14:paraId="0D2AD74E" w14:textId="77777777">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Mitigates risks to patient safety due to any factors affecting learners</w:t>
            </w:r>
          </w:p>
        </w:tc>
        <w:tc>
          <w:tcPr>
            <w:tcW w:w="2217" w:type="dxa"/>
          </w:tcPr>
          <w:p w:rsidR="00FC1D81" w:rsidP="00854968" w:rsidRDefault="00FC1D81" w14:paraId="3F928302" w14:textId="77777777">
            <w:pPr>
              <w:pStyle w:val="ListParagraph"/>
              <w:ind w:left="0"/>
              <w:jc w:val="center"/>
              <w:rPr>
                <w:rFonts w:asciiTheme="minorHAnsi" w:hAnsiTheme="minorHAnsi" w:cstheme="minorHAnsi"/>
              </w:rPr>
            </w:pPr>
          </w:p>
          <w:sdt>
            <w:sdtPr>
              <w:rPr>
                <w:rFonts w:asciiTheme="minorHAnsi" w:hAnsiTheme="minorHAnsi" w:cstheme="minorHAnsi"/>
              </w:rPr>
              <w:id w:val="-542450096"/>
              <w14:checkbox>
                <w14:checked w14:val="0"/>
                <w14:checkedState w14:val="2612" w14:font="MS Gothic"/>
                <w14:uncheckedState w14:val="2610" w14:font="MS Gothic"/>
              </w14:checkbox>
            </w:sdtPr>
            <w:sdtEndPr/>
            <w:sdtContent>
              <w:p w:rsidR="00854968" w:rsidP="00854968" w:rsidRDefault="00854968" w14:paraId="72B8BBFD"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3410D811" w14:textId="77777777">
            <w:pPr>
              <w:pStyle w:val="ListParagraph"/>
              <w:ind w:left="0"/>
              <w:rPr>
                <w:rFonts w:asciiTheme="minorHAnsi" w:hAnsiTheme="minorHAnsi" w:cstheme="minorHAnsi"/>
              </w:rPr>
            </w:pPr>
          </w:p>
          <w:sdt>
            <w:sdtPr>
              <w:rPr>
                <w:rFonts w:asciiTheme="minorHAnsi" w:hAnsiTheme="minorHAnsi" w:cstheme="minorHAnsi"/>
              </w:rPr>
              <w:id w:val="-1871902187"/>
              <w14:checkbox>
                <w14:checked w14:val="0"/>
                <w14:checkedState w14:val="2612" w14:font="MS Gothic"/>
                <w14:uncheckedState w14:val="2610" w14:font="MS Gothic"/>
              </w14:checkbox>
            </w:sdtPr>
            <w:sdtEndPr/>
            <w:sdtContent>
              <w:p w:rsidR="00854968" w:rsidP="00854968" w:rsidRDefault="00854968" w14:paraId="053DC119"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54968" w:rsidRDefault="00FC1D81" w14:paraId="2D25830C" w14:textId="77777777">
            <w:pPr>
              <w:pStyle w:val="ListParagraph"/>
              <w:ind w:left="0"/>
              <w:jc w:val="center"/>
              <w:rPr>
                <w:rFonts w:asciiTheme="minorHAnsi" w:hAnsiTheme="minorHAnsi" w:cstheme="minorHAnsi"/>
              </w:rPr>
            </w:pPr>
          </w:p>
          <w:sdt>
            <w:sdtPr>
              <w:rPr>
                <w:rFonts w:asciiTheme="minorHAnsi" w:hAnsiTheme="minorHAnsi" w:cstheme="minorHAnsi"/>
              </w:rPr>
              <w:id w:val="-730311054"/>
              <w14:checkbox>
                <w14:checked w14:val="0"/>
                <w14:checkedState w14:val="2612" w14:font="MS Gothic"/>
                <w14:uncheckedState w14:val="2610" w14:font="MS Gothic"/>
              </w14:checkbox>
            </w:sdtPr>
            <w:sdtEndPr/>
            <w:sdtContent>
              <w:p w:rsidR="00854968" w:rsidP="00854968" w:rsidRDefault="00854968" w14:paraId="13212839"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r>
      <w:tr w:rsidR="00FC1D81" w:rsidTr="00A963D7" w14:paraId="2F33DC87" w14:textId="77777777">
        <w:trPr>
          <w:trHeight w:val="918"/>
        </w:trPr>
        <w:tc>
          <w:tcPr>
            <w:tcW w:w="2217" w:type="dxa"/>
          </w:tcPr>
          <w:p w:rsidRPr="00A963D7" w:rsidR="00FC1D81" w:rsidP="008F0F71" w:rsidRDefault="00A963D7" w14:paraId="70256F87" w14:textId="77777777">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Ensures the welfare of learners</w:t>
            </w:r>
          </w:p>
        </w:tc>
        <w:tc>
          <w:tcPr>
            <w:tcW w:w="2217" w:type="dxa"/>
          </w:tcPr>
          <w:p w:rsidR="00FC1D81" w:rsidP="00854968" w:rsidRDefault="00FC1D81" w14:paraId="67348CE5" w14:textId="77777777">
            <w:pPr>
              <w:pStyle w:val="ListParagraph"/>
              <w:ind w:left="0"/>
              <w:jc w:val="center"/>
              <w:rPr>
                <w:rFonts w:asciiTheme="minorHAnsi" w:hAnsiTheme="minorHAnsi" w:cstheme="minorHAnsi"/>
              </w:rPr>
            </w:pPr>
          </w:p>
          <w:sdt>
            <w:sdtPr>
              <w:rPr>
                <w:rFonts w:asciiTheme="minorHAnsi" w:hAnsiTheme="minorHAnsi" w:cstheme="minorHAnsi"/>
              </w:rPr>
              <w:id w:val="1031618438"/>
              <w14:checkbox>
                <w14:checked w14:val="0"/>
                <w14:checkedState w14:val="2612" w14:font="MS Gothic"/>
                <w14:uncheckedState w14:val="2610" w14:font="MS Gothic"/>
              </w14:checkbox>
            </w:sdtPr>
            <w:sdtEndPr/>
            <w:sdtContent>
              <w:p w:rsidR="00854968" w:rsidP="00854968" w:rsidRDefault="00854968" w14:paraId="660E1AF6"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54968" w:rsidRDefault="00FC1D81" w14:paraId="462D2D2D" w14:textId="77777777">
            <w:pPr>
              <w:pStyle w:val="ListParagraph"/>
              <w:ind w:left="0"/>
              <w:jc w:val="center"/>
              <w:rPr>
                <w:rFonts w:asciiTheme="minorHAnsi" w:hAnsiTheme="minorHAnsi" w:cstheme="minorHAnsi"/>
              </w:rPr>
            </w:pPr>
          </w:p>
          <w:sdt>
            <w:sdtPr>
              <w:rPr>
                <w:rFonts w:asciiTheme="minorHAnsi" w:hAnsiTheme="minorHAnsi" w:cstheme="minorHAnsi"/>
              </w:rPr>
              <w:id w:val="-1442914908"/>
              <w14:checkbox>
                <w14:checked w14:val="0"/>
                <w14:checkedState w14:val="2612" w14:font="MS Gothic"/>
                <w14:uncheckedState w14:val="2610" w14:font="MS Gothic"/>
              </w14:checkbox>
            </w:sdtPr>
            <w:sdtEndPr/>
            <w:sdtContent>
              <w:p w:rsidR="00854968" w:rsidP="00854968" w:rsidRDefault="00854968" w14:paraId="4E2B0112"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54968" w:rsidRDefault="00FC1D81" w14:paraId="62D4F4B1" w14:textId="77777777">
            <w:pPr>
              <w:pStyle w:val="ListParagraph"/>
              <w:ind w:left="0"/>
              <w:jc w:val="center"/>
              <w:rPr>
                <w:rFonts w:asciiTheme="minorHAnsi" w:hAnsiTheme="minorHAnsi" w:cstheme="minorHAnsi"/>
              </w:rPr>
            </w:pPr>
          </w:p>
          <w:sdt>
            <w:sdtPr>
              <w:rPr>
                <w:rFonts w:asciiTheme="minorHAnsi" w:hAnsiTheme="minorHAnsi" w:cstheme="minorHAnsi"/>
              </w:rPr>
              <w:id w:val="-554391887"/>
              <w14:checkbox>
                <w14:checked w14:val="0"/>
                <w14:checkedState w14:val="2612" w14:font="MS Gothic"/>
                <w14:uncheckedState w14:val="2610" w14:font="MS Gothic"/>
              </w14:checkbox>
            </w:sdtPr>
            <w:sdtEndPr/>
            <w:sdtContent>
              <w:p w:rsidR="00854968" w:rsidP="00854968" w:rsidRDefault="00854968" w14:paraId="1EBC0C62"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r>
      <w:tr w:rsidR="00FC1D81" w:rsidTr="00A963D7" w14:paraId="06728642" w14:textId="77777777">
        <w:trPr>
          <w:trHeight w:val="918"/>
        </w:trPr>
        <w:tc>
          <w:tcPr>
            <w:tcW w:w="2217" w:type="dxa"/>
          </w:tcPr>
          <w:p w:rsidRPr="00A963D7" w:rsidR="00FC1D81" w:rsidP="008F0F71" w:rsidRDefault="00A963D7" w14:paraId="739FE11C" w14:textId="77777777">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Assessment of initial learning needs</w:t>
            </w:r>
          </w:p>
        </w:tc>
        <w:tc>
          <w:tcPr>
            <w:tcW w:w="2217" w:type="dxa"/>
          </w:tcPr>
          <w:p w:rsidR="00FC1D81" w:rsidP="00854968" w:rsidRDefault="00FC1D81" w14:paraId="578BE69B" w14:textId="77777777">
            <w:pPr>
              <w:pStyle w:val="ListParagraph"/>
              <w:ind w:left="0"/>
              <w:jc w:val="center"/>
              <w:rPr>
                <w:rFonts w:asciiTheme="minorHAnsi" w:hAnsiTheme="minorHAnsi" w:cstheme="minorHAnsi"/>
              </w:rPr>
            </w:pPr>
          </w:p>
          <w:sdt>
            <w:sdtPr>
              <w:rPr>
                <w:rFonts w:asciiTheme="minorHAnsi" w:hAnsiTheme="minorHAnsi" w:cstheme="minorHAnsi"/>
              </w:rPr>
              <w:id w:val="-1579664175"/>
              <w14:checkbox>
                <w14:checked w14:val="0"/>
                <w14:checkedState w14:val="2612" w14:font="MS Gothic"/>
                <w14:uncheckedState w14:val="2610" w14:font="MS Gothic"/>
              </w14:checkbox>
            </w:sdtPr>
            <w:sdtEndPr/>
            <w:sdtContent>
              <w:p w:rsidR="00854968" w:rsidP="00854968" w:rsidRDefault="00854968" w14:paraId="2D1AB6D4"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54968" w:rsidRDefault="00FC1D81" w14:paraId="74E4B9C8" w14:textId="77777777">
            <w:pPr>
              <w:pStyle w:val="ListParagraph"/>
              <w:ind w:left="0"/>
              <w:jc w:val="center"/>
              <w:rPr>
                <w:rFonts w:asciiTheme="minorHAnsi" w:hAnsiTheme="minorHAnsi" w:cstheme="minorHAnsi"/>
              </w:rPr>
            </w:pPr>
          </w:p>
          <w:sdt>
            <w:sdtPr>
              <w:rPr>
                <w:rFonts w:asciiTheme="minorHAnsi" w:hAnsiTheme="minorHAnsi" w:cstheme="minorHAnsi"/>
              </w:rPr>
              <w:id w:val="1466161528"/>
              <w14:checkbox>
                <w14:checked w14:val="0"/>
                <w14:checkedState w14:val="2612" w14:font="MS Gothic"/>
                <w14:uncheckedState w14:val="2610" w14:font="MS Gothic"/>
              </w14:checkbox>
            </w:sdtPr>
            <w:sdtEndPr/>
            <w:sdtContent>
              <w:p w:rsidR="00854968" w:rsidP="00854968" w:rsidRDefault="00854968" w14:paraId="05B81489"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854968" w:rsidP="00854968" w:rsidRDefault="00854968" w14:paraId="01F88E63" w14:textId="77777777">
            <w:pPr>
              <w:pStyle w:val="ListParagraph"/>
              <w:ind w:left="0"/>
              <w:jc w:val="center"/>
              <w:rPr>
                <w:rFonts w:asciiTheme="minorHAnsi" w:hAnsiTheme="minorHAnsi" w:cstheme="minorHAnsi"/>
              </w:rPr>
            </w:pPr>
          </w:p>
          <w:sdt>
            <w:sdtPr>
              <w:rPr>
                <w:rFonts w:asciiTheme="minorHAnsi" w:hAnsiTheme="minorHAnsi" w:cstheme="minorHAnsi"/>
              </w:rPr>
              <w:id w:val="702296889"/>
              <w14:checkbox>
                <w14:checked w14:val="0"/>
                <w14:checkedState w14:val="2612" w14:font="MS Gothic"/>
                <w14:uncheckedState w14:val="2610" w14:font="MS Gothic"/>
              </w14:checkbox>
            </w:sdtPr>
            <w:sdtEndPr/>
            <w:sdtContent>
              <w:p w:rsidR="00854968" w:rsidP="00854968" w:rsidRDefault="00854968" w14:paraId="377B0B70"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r>
      <w:tr w:rsidR="00FC1D81" w:rsidTr="00A963D7" w14:paraId="1510E350" w14:textId="77777777">
        <w:trPr>
          <w:trHeight w:val="918"/>
        </w:trPr>
        <w:tc>
          <w:tcPr>
            <w:tcW w:w="2217" w:type="dxa"/>
          </w:tcPr>
          <w:p w:rsidRPr="00A963D7" w:rsidR="00FC1D81" w:rsidP="008F0F71" w:rsidRDefault="00A963D7" w14:paraId="72954FCA" w14:textId="77777777">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Planned approach to individual learner induction</w:t>
            </w:r>
          </w:p>
        </w:tc>
        <w:tc>
          <w:tcPr>
            <w:tcW w:w="2217" w:type="dxa"/>
          </w:tcPr>
          <w:p w:rsidR="00FC1D81" w:rsidP="008F0F71" w:rsidRDefault="00FC1D81" w14:paraId="6522F2F7" w14:textId="77777777">
            <w:pPr>
              <w:pStyle w:val="ListParagraph"/>
              <w:ind w:left="0"/>
              <w:rPr>
                <w:rFonts w:asciiTheme="minorHAnsi" w:hAnsiTheme="minorHAnsi" w:cstheme="minorHAnsi"/>
              </w:rPr>
            </w:pPr>
          </w:p>
          <w:sdt>
            <w:sdtPr>
              <w:rPr>
                <w:rFonts w:asciiTheme="minorHAnsi" w:hAnsiTheme="minorHAnsi" w:cstheme="minorHAnsi"/>
              </w:rPr>
              <w:id w:val="-509140525"/>
              <w14:checkbox>
                <w14:checked w14:val="0"/>
                <w14:checkedState w14:val="2612" w14:font="MS Gothic"/>
                <w14:uncheckedState w14:val="2610" w14:font="MS Gothic"/>
              </w14:checkbox>
            </w:sdtPr>
            <w:sdtEndPr/>
            <w:sdtContent>
              <w:p w:rsidR="00854968" w:rsidP="00854968" w:rsidRDefault="00854968" w14:paraId="08CFCDDE"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54968" w:rsidRDefault="00FC1D81" w14:paraId="271972D9" w14:textId="77777777">
            <w:pPr>
              <w:pStyle w:val="ListParagraph"/>
              <w:ind w:left="0"/>
              <w:jc w:val="center"/>
              <w:rPr>
                <w:rFonts w:asciiTheme="minorHAnsi" w:hAnsiTheme="minorHAnsi" w:cstheme="minorHAnsi"/>
              </w:rPr>
            </w:pPr>
          </w:p>
          <w:sdt>
            <w:sdtPr>
              <w:rPr>
                <w:rFonts w:asciiTheme="minorHAnsi" w:hAnsiTheme="minorHAnsi" w:cstheme="minorHAnsi"/>
              </w:rPr>
              <w:id w:val="1205993501"/>
              <w14:checkbox>
                <w14:checked w14:val="0"/>
                <w14:checkedState w14:val="2612" w14:font="MS Gothic"/>
                <w14:uncheckedState w14:val="2610" w14:font="MS Gothic"/>
              </w14:checkbox>
            </w:sdtPr>
            <w:sdtEndPr/>
            <w:sdtContent>
              <w:p w:rsidR="00854968" w:rsidP="00854968" w:rsidRDefault="00854968" w14:paraId="1657C753"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54968" w:rsidRDefault="00FC1D81" w14:paraId="4086827C" w14:textId="77777777">
            <w:pPr>
              <w:pStyle w:val="ListParagraph"/>
              <w:ind w:left="0"/>
              <w:jc w:val="center"/>
              <w:rPr>
                <w:rFonts w:asciiTheme="minorHAnsi" w:hAnsiTheme="minorHAnsi" w:cstheme="minorHAnsi"/>
              </w:rPr>
            </w:pPr>
          </w:p>
          <w:sdt>
            <w:sdtPr>
              <w:rPr>
                <w:rFonts w:asciiTheme="minorHAnsi" w:hAnsiTheme="minorHAnsi" w:cstheme="minorHAnsi"/>
              </w:rPr>
              <w:id w:val="-1921331118"/>
              <w14:checkbox>
                <w14:checked w14:val="0"/>
                <w14:checkedState w14:val="2612" w14:font="MS Gothic"/>
                <w14:uncheckedState w14:val="2610" w14:font="MS Gothic"/>
              </w14:checkbox>
            </w:sdtPr>
            <w:sdtEndPr/>
            <w:sdtContent>
              <w:p w:rsidR="00854968" w:rsidP="00854968" w:rsidRDefault="00854968" w14:paraId="0348A5E5"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r>
      <w:tr w:rsidR="00FC1D81" w:rsidTr="00A963D7" w14:paraId="70ACBEA7" w14:textId="77777777">
        <w:trPr>
          <w:trHeight w:val="918"/>
        </w:trPr>
        <w:tc>
          <w:tcPr>
            <w:tcW w:w="2217" w:type="dxa"/>
          </w:tcPr>
          <w:p w:rsidRPr="00A963D7" w:rsidR="00FC1D81" w:rsidP="008F0F71" w:rsidRDefault="00A963D7" w14:paraId="43ED327B" w14:textId="77777777">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Clear approach to clinical supervision</w:t>
            </w:r>
          </w:p>
        </w:tc>
        <w:tc>
          <w:tcPr>
            <w:tcW w:w="2217" w:type="dxa"/>
          </w:tcPr>
          <w:p w:rsidR="00FC1D81" w:rsidP="00854968" w:rsidRDefault="00FC1D81" w14:paraId="7DB66EEC" w14:textId="77777777">
            <w:pPr>
              <w:pStyle w:val="ListParagraph"/>
              <w:ind w:left="0"/>
              <w:jc w:val="center"/>
              <w:rPr>
                <w:rFonts w:asciiTheme="minorHAnsi" w:hAnsiTheme="minorHAnsi" w:cstheme="minorHAnsi"/>
              </w:rPr>
            </w:pPr>
          </w:p>
          <w:sdt>
            <w:sdtPr>
              <w:rPr>
                <w:rFonts w:asciiTheme="minorHAnsi" w:hAnsiTheme="minorHAnsi" w:cstheme="minorHAnsi"/>
              </w:rPr>
              <w:id w:val="-422192598"/>
              <w14:checkbox>
                <w14:checked w14:val="0"/>
                <w14:checkedState w14:val="2612" w14:font="MS Gothic"/>
                <w14:uncheckedState w14:val="2610" w14:font="MS Gothic"/>
              </w14:checkbox>
            </w:sdtPr>
            <w:sdtEndPr/>
            <w:sdtContent>
              <w:p w:rsidR="00854968" w:rsidP="00854968" w:rsidRDefault="00854968" w14:paraId="5ACA568F"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54968" w:rsidRDefault="00FC1D81" w14:paraId="1F678B7C" w14:textId="77777777">
            <w:pPr>
              <w:pStyle w:val="ListParagraph"/>
              <w:ind w:left="0"/>
              <w:jc w:val="center"/>
              <w:rPr>
                <w:rFonts w:asciiTheme="minorHAnsi" w:hAnsiTheme="minorHAnsi" w:cstheme="minorHAnsi"/>
              </w:rPr>
            </w:pPr>
          </w:p>
          <w:sdt>
            <w:sdtPr>
              <w:rPr>
                <w:rFonts w:asciiTheme="minorHAnsi" w:hAnsiTheme="minorHAnsi" w:cstheme="minorHAnsi"/>
              </w:rPr>
              <w:id w:val="-694610484"/>
              <w14:checkbox>
                <w14:checked w14:val="0"/>
                <w14:checkedState w14:val="2612" w14:font="MS Gothic"/>
                <w14:uncheckedState w14:val="2610" w14:font="MS Gothic"/>
              </w14:checkbox>
            </w:sdtPr>
            <w:sdtEndPr/>
            <w:sdtContent>
              <w:p w:rsidR="00854968" w:rsidP="00854968" w:rsidRDefault="00854968" w14:paraId="625EDE39"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6C802A2A" w14:textId="77777777">
            <w:pPr>
              <w:pStyle w:val="ListParagraph"/>
              <w:ind w:left="0"/>
              <w:rPr>
                <w:rFonts w:asciiTheme="minorHAnsi" w:hAnsiTheme="minorHAnsi" w:cstheme="minorHAnsi"/>
              </w:rPr>
            </w:pPr>
          </w:p>
          <w:sdt>
            <w:sdtPr>
              <w:rPr>
                <w:rFonts w:asciiTheme="minorHAnsi" w:hAnsiTheme="minorHAnsi" w:cstheme="minorHAnsi"/>
              </w:rPr>
              <w:id w:val="684949244"/>
              <w14:checkbox>
                <w14:checked w14:val="0"/>
                <w14:checkedState w14:val="2612" w14:font="MS Gothic"/>
                <w14:uncheckedState w14:val="2610" w14:font="MS Gothic"/>
              </w14:checkbox>
            </w:sdtPr>
            <w:sdtEndPr/>
            <w:sdtContent>
              <w:p w:rsidR="00854968" w:rsidP="00854968" w:rsidRDefault="00854968" w14:paraId="0BDE77F6"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r>
      <w:tr w:rsidR="00FC1D81" w:rsidTr="00A963D7" w14:paraId="5318BB29" w14:textId="77777777">
        <w:trPr>
          <w:trHeight w:val="918"/>
        </w:trPr>
        <w:tc>
          <w:tcPr>
            <w:tcW w:w="2217" w:type="dxa"/>
          </w:tcPr>
          <w:p w:rsidRPr="00A963D7" w:rsidR="00FC1D81" w:rsidP="008F0F71" w:rsidRDefault="00A963D7" w14:paraId="2E1B05E7" w14:textId="77777777">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Understand the principle of giving feedback to learners</w:t>
            </w:r>
          </w:p>
        </w:tc>
        <w:tc>
          <w:tcPr>
            <w:tcW w:w="2217" w:type="dxa"/>
          </w:tcPr>
          <w:p w:rsidR="00FC1D81" w:rsidP="008F0F71" w:rsidRDefault="00FC1D81" w14:paraId="5DBE44DC" w14:textId="77777777">
            <w:pPr>
              <w:pStyle w:val="ListParagraph"/>
              <w:ind w:left="0"/>
              <w:rPr>
                <w:rFonts w:asciiTheme="minorHAnsi" w:hAnsiTheme="minorHAnsi" w:cstheme="minorHAnsi"/>
              </w:rPr>
            </w:pPr>
          </w:p>
          <w:sdt>
            <w:sdtPr>
              <w:rPr>
                <w:rFonts w:asciiTheme="minorHAnsi" w:hAnsiTheme="minorHAnsi" w:cstheme="minorHAnsi"/>
              </w:rPr>
              <w:id w:val="-790743836"/>
              <w14:checkbox>
                <w14:checked w14:val="0"/>
                <w14:checkedState w14:val="2612" w14:font="MS Gothic"/>
                <w14:uncheckedState w14:val="2610" w14:font="MS Gothic"/>
              </w14:checkbox>
            </w:sdtPr>
            <w:sdtEndPr/>
            <w:sdtContent>
              <w:p w:rsidR="00854968" w:rsidP="00854968" w:rsidRDefault="00854968" w14:paraId="676492DF"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186364E2" w14:textId="77777777">
            <w:pPr>
              <w:pStyle w:val="ListParagraph"/>
              <w:ind w:left="0"/>
              <w:rPr>
                <w:rFonts w:asciiTheme="minorHAnsi" w:hAnsiTheme="minorHAnsi" w:cstheme="minorHAnsi"/>
              </w:rPr>
            </w:pPr>
          </w:p>
          <w:sdt>
            <w:sdtPr>
              <w:rPr>
                <w:rFonts w:asciiTheme="minorHAnsi" w:hAnsiTheme="minorHAnsi" w:cstheme="minorHAnsi"/>
              </w:rPr>
              <w:id w:val="-472218686"/>
              <w14:checkbox>
                <w14:checked w14:val="0"/>
                <w14:checkedState w14:val="2612" w14:font="MS Gothic"/>
                <w14:uncheckedState w14:val="2610" w14:font="MS Gothic"/>
              </w14:checkbox>
            </w:sdtPr>
            <w:sdtEndPr/>
            <w:sdtContent>
              <w:p w:rsidR="00854968" w:rsidP="00854968" w:rsidRDefault="00854968" w14:paraId="3821ECD9"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088803E6" w14:textId="77777777">
            <w:pPr>
              <w:pStyle w:val="ListParagraph"/>
              <w:ind w:left="0"/>
              <w:rPr>
                <w:rFonts w:asciiTheme="minorHAnsi" w:hAnsiTheme="minorHAnsi" w:cstheme="minorHAnsi"/>
              </w:rPr>
            </w:pPr>
          </w:p>
          <w:sdt>
            <w:sdtPr>
              <w:rPr>
                <w:rFonts w:asciiTheme="minorHAnsi" w:hAnsiTheme="minorHAnsi" w:cstheme="minorHAnsi"/>
              </w:rPr>
              <w:id w:val="-1727144622"/>
              <w14:checkbox>
                <w14:checked w14:val="0"/>
                <w14:checkedState w14:val="2612" w14:font="MS Gothic"/>
                <w14:uncheckedState w14:val="2610" w14:font="MS Gothic"/>
              </w14:checkbox>
            </w:sdtPr>
            <w:sdtEndPr/>
            <w:sdtContent>
              <w:p w:rsidR="00854968" w:rsidP="00854968" w:rsidRDefault="00854968" w14:paraId="650A3178"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r>
      <w:tr w:rsidR="00FC1D81" w:rsidTr="00A963D7" w14:paraId="1354106D" w14:textId="77777777">
        <w:trPr>
          <w:trHeight w:val="918"/>
        </w:trPr>
        <w:tc>
          <w:tcPr>
            <w:tcW w:w="2217" w:type="dxa"/>
          </w:tcPr>
          <w:p w:rsidRPr="00A963D7" w:rsidR="00FC1D81" w:rsidP="008F0F71" w:rsidRDefault="00A963D7" w14:paraId="76D0E351" w14:textId="77777777">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Seeking regular feedback from learners</w:t>
            </w:r>
          </w:p>
        </w:tc>
        <w:tc>
          <w:tcPr>
            <w:tcW w:w="2217" w:type="dxa"/>
          </w:tcPr>
          <w:p w:rsidR="00FC1D81" w:rsidP="008F0F71" w:rsidRDefault="00FC1D81" w14:paraId="46AD88F2" w14:textId="77777777">
            <w:pPr>
              <w:pStyle w:val="ListParagraph"/>
              <w:ind w:left="0"/>
              <w:rPr>
                <w:rFonts w:asciiTheme="minorHAnsi" w:hAnsiTheme="minorHAnsi" w:cstheme="minorHAnsi"/>
              </w:rPr>
            </w:pPr>
          </w:p>
          <w:sdt>
            <w:sdtPr>
              <w:rPr>
                <w:rFonts w:asciiTheme="minorHAnsi" w:hAnsiTheme="minorHAnsi" w:cstheme="minorHAnsi"/>
              </w:rPr>
              <w:id w:val="578482706"/>
              <w14:checkbox>
                <w14:checked w14:val="0"/>
                <w14:checkedState w14:val="2612" w14:font="MS Gothic"/>
                <w14:uncheckedState w14:val="2610" w14:font="MS Gothic"/>
              </w14:checkbox>
            </w:sdtPr>
            <w:sdtEndPr/>
            <w:sdtContent>
              <w:p w:rsidR="00854968" w:rsidP="00854968" w:rsidRDefault="00854968" w14:paraId="0A6B82C2"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598413F5" w14:textId="77777777">
            <w:pPr>
              <w:pStyle w:val="ListParagraph"/>
              <w:ind w:left="0"/>
              <w:rPr>
                <w:rFonts w:asciiTheme="minorHAnsi" w:hAnsiTheme="minorHAnsi" w:cstheme="minorHAnsi"/>
              </w:rPr>
            </w:pPr>
          </w:p>
          <w:sdt>
            <w:sdtPr>
              <w:rPr>
                <w:rFonts w:asciiTheme="minorHAnsi" w:hAnsiTheme="minorHAnsi" w:cstheme="minorHAnsi"/>
              </w:rPr>
              <w:id w:val="1971014957"/>
              <w14:checkbox>
                <w14:checked w14:val="0"/>
                <w14:checkedState w14:val="2612" w14:font="MS Gothic"/>
                <w14:uncheckedState w14:val="2610" w14:font="MS Gothic"/>
              </w14:checkbox>
            </w:sdtPr>
            <w:sdtEndPr/>
            <w:sdtContent>
              <w:p w:rsidR="00854968" w:rsidP="00854968" w:rsidRDefault="00854968" w14:paraId="3AFE82C8"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50EC1842" w14:textId="77777777">
            <w:pPr>
              <w:pStyle w:val="ListParagraph"/>
              <w:ind w:left="0"/>
              <w:rPr>
                <w:rFonts w:asciiTheme="minorHAnsi" w:hAnsiTheme="minorHAnsi" w:cstheme="minorHAnsi"/>
              </w:rPr>
            </w:pPr>
          </w:p>
          <w:sdt>
            <w:sdtPr>
              <w:rPr>
                <w:rFonts w:asciiTheme="minorHAnsi" w:hAnsiTheme="minorHAnsi" w:cstheme="minorHAnsi"/>
              </w:rPr>
              <w:id w:val="1886598017"/>
              <w14:checkbox>
                <w14:checked w14:val="0"/>
                <w14:checkedState w14:val="2612" w14:font="MS Gothic"/>
                <w14:uncheckedState w14:val="2610" w14:font="MS Gothic"/>
              </w14:checkbox>
            </w:sdtPr>
            <w:sdtEndPr/>
            <w:sdtContent>
              <w:p w:rsidR="00854968" w:rsidP="00854968" w:rsidRDefault="00675F02" w14:paraId="0C6B8182"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r>
      <w:tr w:rsidR="00FC1D81" w:rsidTr="00A963D7" w14:paraId="62DA4521" w14:textId="77777777">
        <w:trPr>
          <w:trHeight w:val="970"/>
        </w:trPr>
        <w:tc>
          <w:tcPr>
            <w:tcW w:w="2217" w:type="dxa"/>
          </w:tcPr>
          <w:p w:rsidRPr="00A963D7" w:rsidR="00FC1D81" w:rsidP="008F0F71" w:rsidRDefault="00A963D7" w14:paraId="1B06E1EB" w14:textId="77777777">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Supporting learners to gain a wide range of learning opportunities</w:t>
            </w:r>
          </w:p>
        </w:tc>
        <w:tc>
          <w:tcPr>
            <w:tcW w:w="2217" w:type="dxa"/>
          </w:tcPr>
          <w:p w:rsidR="00FC1D81" w:rsidP="00675F02" w:rsidRDefault="00FC1D81" w14:paraId="7215B050" w14:textId="77777777">
            <w:pPr>
              <w:pStyle w:val="ListParagraph"/>
              <w:ind w:left="0"/>
              <w:jc w:val="center"/>
              <w:rPr>
                <w:rFonts w:asciiTheme="minorHAnsi" w:hAnsiTheme="minorHAnsi" w:cstheme="minorHAnsi"/>
              </w:rPr>
            </w:pPr>
          </w:p>
          <w:sdt>
            <w:sdtPr>
              <w:rPr>
                <w:rFonts w:asciiTheme="minorHAnsi" w:hAnsiTheme="minorHAnsi" w:cstheme="minorHAnsi"/>
              </w:rPr>
              <w:id w:val="-427421930"/>
              <w14:checkbox>
                <w14:checked w14:val="0"/>
                <w14:checkedState w14:val="2612" w14:font="MS Gothic"/>
                <w14:uncheckedState w14:val="2610" w14:font="MS Gothic"/>
              </w14:checkbox>
            </w:sdtPr>
            <w:sdtEndPr/>
            <w:sdtContent>
              <w:p w:rsidR="00675F02" w:rsidP="00675F02" w:rsidRDefault="00675F02" w14:paraId="4519D2E4"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675F02" w:rsidRDefault="00FC1D81" w14:paraId="0ABC48FA" w14:textId="77777777">
            <w:pPr>
              <w:pStyle w:val="ListParagraph"/>
              <w:ind w:left="0"/>
              <w:jc w:val="center"/>
              <w:rPr>
                <w:rFonts w:asciiTheme="minorHAnsi" w:hAnsiTheme="minorHAnsi" w:cstheme="minorHAnsi"/>
              </w:rPr>
            </w:pPr>
          </w:p>
          <w:sdt>
            <w:sdtPr>
              <w:rPr>
                <w:rFonts w:asciiTheme="minorHAnsi" w:hAnsiTheme="minorHAnsi" w:cstheme="minorHAnsi"/>
              </w:rPr>
              <w:id w:val="-1063172191"/>
              <w14:checkbox>
                <w14:checked w14:val="0"/>
                <w14:checkedState w14:val="2612" w14:font="MS Gothic"/>
                <w14:uncheckedState w14:val="2610" w14:font="MS Gothic"/>
              </w14:checkbox>
            </w:sdtPr>
            <w:sdtEndPr/>
            <w:sdtContent>
              <w:p w:rsidR="00675F02" w:rsidP="00675F02" w:rsidRDefault="00675F02" w14:paraId="7448519E"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15702073" w14:textId="77777777">
            <w:pPr>
              <w:pStyle w:val="ListParagraph"/>
              <w:ind w:left="0"/>
              <w:rPr>
                <w:rFonts w:asciiTheme="minorHAnsi" w:hAnsiTheme="minorHAnsi" w:cstheme="minorHAnsi"/>
              </w:rPr>
            </w:pPr>
          </w:p>
          <w:sdt>
            <w:sdtPr>
              <w:rPr>
                <w:rFonts w:asciiTheme="minorHAnsi" w:hAnsiTheme="minorHAnsi" w:cstheme="minorHAnsi"/>
              </w:rPr>
              <w:id w:val="-2109111876"/>
              <w14:checkbox>
                <w14:checked w14:val="0"/>
                <w14:checkedState w14:val="2612" w14:font="MS Gothic"/>
                <w14:uncheckedState w14:val="2610" w14:font="MS Gothic"/>
              </w14:checkbox>
            </w:sdtPr>
            <w:sdtEndPr/>
            <w:sdtContent>
              <w:p w:rsidR="00675F02" w:rsidP="00675F02" w:rsidRDefault="00675F02" w14:paraId="09998D9C"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r>
      <w:tr w:rsidR="00FC1D81" w:rsidTr="00A963D7" w14:paraId="07CF4CF5" w14:textId="77777777">
        <w:trPr>
          <w:trHeight w:val="918"/>
        </w:trPr>
        <w:tc>
          <w:tcPr>
            <w:tcW w:w="2217" w:type="dxa"/>
          </w:tcPr>
          <w:p w:rsidRPr="00A963D7" w:rsidR="00FC1D81" w:rsidP="008F0F71" w:rsidRDefault="00A963D7" w14:paraId="6A9AEA50" w14:textId="77777777">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Use of weekly educational time to support learners</w:t>
            </w:r>
          </w:p>
        </w:tc>
        <w:tc>
          <w:tcPr>
            <w:tcW w:w="2217" w:type="dxa"/>
          </w:tcPr>
          <w:p w:rsidR="00FC1D81" w:rsidP="008F0F71" w:rsidRDefault="00FC1D81" w14:paraId="541BEB68" w14:textId="77777777">
            <w:pPr>
              <w:pStyle w:val="ListParagraph"/>
              <w:ind w:left="0"/>
              <w:rPr>
                <w:rFonts w:asciiTheme="minorHAnsi" w:hAnsiTheme="minorHAnsi" w:cstheme="minorHAnsi"/>
              </w:rPr>
            </w:pPr>
          </w:p>
          <w:sdt>
            <w:sdtPr>
              <w:rPr>
                <w:rFonts w:asciiTheme="minorHAnsi" w:hAnsiTheme="minorHAnsi" w:cstheme="minorHAnsi"/>
              </w:rPr>
              <w:id w:val="-1510979667"/>
              <w14:checkbox>
                <w14:checked w14:val="0"/>
                <w14:checkedState w14:val="2612" w14:font="MS Gothic"/>
                <w14:uncheckedState w14:val="2610" w14:font="MS Gothic"/>
              </w14:checkbox>
            </w:sdtPr>
            <w:sdtEndPr/>
            <w:sdtContent>
              <w:p w:rsidR="00675F02" w:rsidP="00675F02" w:rsidRDefault="00675F02" w14:paraId="4E22E7A5"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2C1D903E" w14:textId="77777777">
            <w:pPr>
              <w:pStyle w:val="ListParagraph"/>
              <w:ind w:left="0"/>
              <w:rPr>
                <w:rFonts w:asciiTheme="minorHAnsi" w:hAnsiTheme="minorHAnsi" w:cstheme="minorHAnsi"/>
              </w:rPr>
            </w:pPr>
          </w:p>
          <w:sdt>
            <w:sdtPr>
              <w:rPr>
                <w:rFonts w:asciiTheme="minorHAnsi" w:hAnsiTheme="minorHAnsi" w:cstheme="minorHAnsi"/>
              </w:rPr>
              <w:id w:val="-588544147"/>
              <w14:checkbox>
                <w14:checked w14:val="0"/>
                <w14:checkedState w14:val="2612" w14:font="MS Gothic"/>
                <w14:uncheckedState w14:val="2610" w14:font="MS Gothic"/>
              </w14:checkbox>
            </w:sdtPr>
            <w:sdtEndPr/>
            <w:sdtContent>
              <w:p w:rsidR="00675F02" w:rsidP="00675F02" w:rsidRDefault="00675F02" w14:paraId="05335233"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1CE5206F" w14:textId="77777777">
            <w:pPr>
              <w:pStyle w:val="ListParagraph"/>
              <w:ind w:left="0"/>
              <w:rPr>
                <w:rFonts w:asciiTheme="minorHAnsi" w:hAnsiTheme="minorHAnsi" w:cstheme="minorHAnsi"/>
              </w:rPr>
            </w:pPr>
          </w:p>
          <w:sdt>
            <w:sdtPr>
              <w:rPr>
                <w:rFonts w:asciiTheme="minorHAnsi" w:hAnsiTheme="minorHAnsi" w:cstheme="minorHAnsi"/>
              </w:rPr>
              <w:id w:val="-1578049971"/>
              <w14:checkbox>
                <w14:checked w14:val="0"/>
                <w14:checkedState w14:val="2612" w14:font="MS Gothic"/>
                <w14:uncheckedState w14:val="2610" w14:font="MS Gothic"/>
              </w14:checkbox>
            </w:sdtPr>
            <w:sdtEndPr/>
            <w:sdtContent>
              <w:p w:rsidR="00675F02" w:rsidP="00675F02" w:rsidRDefault="00675F02" w14:paraId="1D19F4C1"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r>
      <w:tr w:rsidR="00FC1D81" w:rsidTr="00A963D7" w14:paraId="664CA2DB" w14:textId="77777777">
        <w:trPr>
          <w:trHeight w:val="918"/>
        </w:trPr>
        <w:tc>
          <w:tcPr>
            <w:tcW w:w="2217" w:type="dxa"/>
          </w:tcPr>
          <w:p w:rsidRPr="00A963D7" w:rsidR="00FC1D81" w:rsidP="008F0F71" w:rsidRDefault="00A963D7" w14:paraId="36C8195D" w14:textId="77777777">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Full understanding of UUC capabilities and role in assessment</w:t>
            </w:r>
          </w:p>
        </w:tc>
        <w:tc>
          <w:tcPr>
            <w:tcW w:w="2217" w:type="dxa"/>
          </w:tcPr>
          <w:p w:rsidR="00FC1D81" w:rsidP="008F0F71" w:rsidRDefault="00FC1D81" w14:paraId="3581CDC4" w14:textId="77777777">
            <w:pPr>
              <w:pStyle w:val="ListParagraph"/>
              <w:ind w:left="0"/>
              <w:rPr>
                <w:rFonts w:asciiTheme="minorHAnsi" w:hAnsiTheme="minorHAnsi" w:cstheme="minorHAnsi"/>
              </w:rPr>
            </w:pPr>
          </w:p>
          <w:sdt>
            <w:sdtPr>
              <w:rPr>
                <w:rFonts w:asciiTheme="minorHAnsi" w:hAnsiTheme="minorHAnsi" w:cstheme="minorHAnsi"/>
              </w:rPr>
              <w:id w:val="1747295785"/>
              <w14:checkbox>
                <w14:checked w14:val="0"/>
                <w14:checkedState w14:val="2612" w14:font="MS Gothic"/>
                <w14:uncheckedState w14:val="2610" w14:font="MS Gothic"/>
              </w14:checkbox>
            </w:sdtPr>
            <w:sdtEndPr/>
            <w:sdtContent>
              <w:p w:rsidR="00675F02" w:rsidP="00675F02" w:rsidRDefault="00675F02" w14:paraId="4FBFAEE5"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07A5671A" w14:textId="77777777">
            <w:pPr>
              <w:pStyle w:val="ListParagraph"/>
              <w:ind w:left="0"/>
              <w:rPr>
                <w:rFonts w:asciiTheme="minorHAnsi" w:hAnsiTheme="minorHAnsi" w:cstheme="minorHAnsi"/>
              </w:rPr>
            </w:pPr>
          </w:p>
          <w:sdt>
            <w:sdtPr>
              <w:rPr>
                <w:rFonts w:asciiTheme="minorHAnsi" w:hAnsiTheme="minorHAnsi" w:cstheme="minorHAnsi"/>
              </w:rPr>
              <w:id w:val="670762812"/>
              <w14:checkbox>
                <w14:checked w14:val="0"/>
                <w14:checkedState w14:val="2612" w14:font="MS Gothic"/>
                <w14:uncheckedState w14:val="2610" w14:font="MS Gothic"/>
              </w14:checkbox>
            </w:sdtPr>
            <w:sdtEndPr/>
            <w:sdtContent>
              <w:p w:rsidR="00675F02" w:rsidP="00675F02" w:rsidRDefault="00675F02" w14:paraId="6F71171A"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6090254C" w14:textId="77777777">
            <w:pPr>
              <w:pStyle w:val="ListParagraph"/>
              <w:ind w:left="0"/>
              <w:rPr>
                <w:rFonts w:asciiTheme="minorHAnsi" w:hAnsiTheme="minorHAnsi" w:cstheme="minorHAnsi"/>
              </w:rPr>
            </w:pPr>
          </w:p>
          <w:sdt>
            <w:sdtPr>
              <w:rPr>
                <w:rFonts w:asciiTheme="minorHAnsi" w:hAnsiTheme="minorHAnsi" w:cstheme="minorHAnsi"/>
              </w:rPr>
              <w:id w:val="-1685979803"/>
              <w14:checkbox>
                <w14:checked w14:val="0"/>
                <w14:checkedState w14:val="2612" w14:font="MS Gothic"/>
                <w14:uncheckedState w14:val="2610" w14:font="MS Gothic"/>
              </w14:checkbox>
            </w:sdtPr>
            <w:sdtEndPr/>
            <w:sdtContent>
              <w:p w:rsidR="00675F02" w:rsidP="00675F02" w:rsidRDefault="00675F02" w14:paraId="14F3C155"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r>
      <w:tr w:rsidR="00FC1D81" w:rsidTr="00A963D7" w14:paraId="553D12A1" w14:textId="77777777">
        <w:trPr>
          <w:trHeight w:val="67"/>
        </w:trPr>
        <w:tc>
          <w:tcPr>
            <w:tcW w:w="2217" w:type="dxa"/>
          </w:tcPr>
          <w:p w:rsidRPr="00A963D7" w:rsidR="00FC1D81" w:rsidP="008F0F71" w:rsidRDefault="00A963D7" w14:paraId="2510A89E" w14:textId="77777777">
            <w:pPr>
              <w:pStyle w:val="ListParagraph"/>
              <w:ind w:left="0"/>
              <w:rPr>
                <w:rFonts w:asciiTheme="minorHAnsi" w:hAnsiTheme="minorHAnsi" w:cstheme="minorHAnsi"/>
                <w:sz w:val="20"/>
                <w:szCs w:val="20"/>
              </w:rPr>
            </w:pPr>
            <w:r w:rsidRPr="00A963D7">
              <w:rPr>
                <w:rFonts w:asciiTheme="minorHAnsi" w:hAnsiTheme="minorHAnsi" w:cstheme="minorHAnsi"/>
                <w:sz w:val="20"/>
                <w:szCs w:val="20"/>
              </w:rPr>
              <w:t>Promotion of employment opportunities within the local primary care system</w:t>
            </w:r>
          </w:p>
        </w:tc>
        <w:tc>
          <w:tcPr>
            <w:tcW w:w="2217" w:type="dxa"/>
          </w:tcPr>
          <w:p w:rsidR="00FC1D81" w:rsidP="008F0F71" w:rsidRDefault="00FC1D81" w14:paraId="0B216EF2" w14:textId="77777777">
            <w:pPr>
              <w:pStyle w:val="ListParagraph"/>
              <w:ind w:left="0"/>
              <w:rPr>
                <w:rFonts w:asciiTheme="minorHAnsi" w:hAnsiTheme="minorHAnsi" w:cstheme="minorHAnsi"/>
              </w:rPr>
            </w:pPr>
          </w:p>
          <w:sdt>
            <w:sdtPr>
              <w:rPr>
                <w:rFonts w:asciiTheme="minorHAnsi" w:hAnsiTheme="minorHAnsi" w:cstheme="minorHAnsi"/>
              </w:rPr>
              <w:id w:val="-1306079043"/>
              <w14:checkbox>
                <w14:checked w14:val="0"/>
                <w14:checkedState w14:val="2612" w14:font="MS Gothic"/>
                <w14:uncheckedState w14:val="2610" w14:font="MS Gothic"/>
              </w14:checkbox>
            </w:sdtPr>
            <w:sdtEndPr/>
            <w:sdtContent>
              <w:p w:rsidR="003F6AFC" w:rsidP="003F6AFC" w:rsidRDefault="00F23A03" w14:paraId="1CAA0093" w14:textId="6CF62D81">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40E4C5E5" w14:textId="77777777">
            <w:pPr>
              <w:pStyle w:val="ListParagraph"/>
              <w:ind w:left="0"/>
              <w:rPr>
                <w:rFonts w:asciiTheme="minorHAnsi" w:hAnsiTheme="minorHAnsi" w:cstheme="minorHAnsi"/>
              </w:rPr>
            </w:pPr>
          </w:p>
          <w:sdt>
            <w:sdtPr>
              <w:rPr>
                <w:rFonts w:asciiTheme="minorHAnsi" w:hAnsiTheme="minorHAnsi" w:cstheme="minorHAnsi"/>
              </w:rPr>
              <w:id w:val="302279595"/>
              <w14:checkbox>
                <w14:checked w14:val="0"/>
                <w14:checkedState w14:val="2612" w14:font="MS Gothic"/>
                <w14:uncheckedState w14:val="2610" w14:font="MS Gothic"/>
              </w14:checkbox>
            </w:sdtPr>
            <w:sdtEndPr/>
            <w:sdtContent>
              <w:p w:rsidR="003F6AFC" w:rsidP="003F6AFC" w:rsidRDefault="00F23A03" w14:paraId="2388A867" w14:textId="7D301023">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c>
          <w:tcPr>
            <w:tcW w:w="2217" w:type="dxa"/>
          </w:tcPr>
          <w:p w:rsidR="00FC1D81" w:rsidP="008F0F71" w:rsidRDefault="00FC1D81" w14:paraId="4CB13276" w14:textId="77777777">
            <w:pPr>
              <w:pStyle w:val="ListParagraph"/>
              <w:ind w:left="0"/>
              <w:rPr>
                <w:rFonts w:asciiTheme="minorHAnsi" w:hAnsiTheme="minorHAnsi" w:cstheme="minorHAnsi"/>
              </w:rPr>
            </w:pPr>
          </w:p>
          <w:sdt>
            <w:sdtPr>
              <w:rPr>
                <w:rFonts w:asciiTheme="minorHAnsi" w:hAnsiTheme="minorHAnsi" w:cstheme="minorHAnsi"/>
              </w:rPr>
              <w:id w:val="-505521248"/>
              <w14:checkbox>
                <w14:checked w14:val="0"/>
                <w14:checkedState w14:val="2612" w14:font="MS Gothic"/>
                <w14:uncheckedState w14:val="2610" w14:font="MS Gothic"/>
              </w14:checkbox>
            </w:sdtPr>
            <w:sdtEndPr/>
            <w:sdtContent>
              <w:p w:rsidR="003F6AFC" w:rsidP="003F6AFC" w:rsidRDefault="003F6AFC" w14:paraId="44E9B7CD" w14:textId="77777777">
                <w:pPr>
                  <w:pStyle w:val="ListParagraph"/>
                  <w:ind w:left="0"/>
                  <w:jc w:val="center"/>
                  <w:rPr>
                    <w:rFonts w:asciiTheme="minorHAnsi" w:hAnsiTheme="minorHAnsi" w:cstheme="minorHAnsi"/>
                  </w:rPr>
                </w:pPr>
                <w:r>
                  <w:rPr>
                    <w:rFonts w:hint="eastAsia" w:ascii="MS Gothic" w:hAnsi="MS Gothic" w:eastAsia="MS Gothic" w:cstheme="minorHAnsi"/>
                  </w:rPr>
                  <w:t>☐</w:t>
                </w:r>
              </w:p>
            </w:sdtContent>
          </w:sdt>
        </w:tc>
      </w:tr>
    </w:tbl>
    <w:p w:rsidR="00FC1D81" w:rsidP="008F0F71" w:rsidRDefault="00FC1D81" w14:paraId="23009E8E" w14:textId="77777777">
      <w:pPr>
        <w:pStyle w:val="ListParagraph"/>
        <w:rPr>
          <w:rFonts w:asciiTheme="minorHAnsi" w:hAnsiTheme="minorHAnsi" w:cstheme="minorHAnsi"/>
        </w:rPr>
      </w:pPr>
    </w:p>
    <w:p w:rsidR="00F23A03" w:rsidP="003F6AFC" w:rsidRDefault="00F23A03" w14:paraId="2172F969" w14:textId="77777777">
      <w:pPr>
        <w:rPr>
          <w:rFonts w:asciiTheme="minorHAnsi" w:hAnsiTheme="minorHAnsi" w:cstheme="minorHAnsi"/>
        </w:rPr>
      </w:pPr>
    </w:p>
    <w:p w:rsidR="00B57E7E" w:rsidP="003F6AFC" w:rsidRDefault="00B57E7E" w14:paraId="37D328CD" w14:textId="77777777">
      <w:pPr>
        <w:rPr>
          <w:rFonts w:asciiTheme="minorHAnsi" w:hAnsiTheme="minorHAnsi" w:cstheme="minorHAnsi"/>
        </w:rPr>
      </w:pPr>
    </w:p>
    <w:p w:rsidR="003F6AFC" w:rsidP="003F6AFC" w:rsidRDefault="003F6AFC" w14:paraId="7869CA60" w14:textId="77777777">
      <w:pPr>
        <w:rPr>
          <w:rFonts w:asciiTheme="minorHAnsi" w:hAnsiTheme="minorHAnsi" w:cstheme="minorHAnsi"/>
        </w:rPr>
      </w:pPr>
    </w:p>
    <w:p w:rsidRPr="003F6AFC" w:rsidR="003F6AFC" w:rsidP="003F6AFC" w:rsidRDefault="003F6AFC" w14:paraId="0D85C947" w14:textId="4150436E">
      <w:pPr>
        <w:pStyle w:val="ListParagraph"/>
        <w:numPr>
          <w:ilvl w:val="0"/>
          <w:numId w:val="2"/>
        </w:numPr>
        <w:rPr>
          <w:rFonts w:asciiTheme="minorHAnsi" w:hAnsiTheme="minorHAnsi" w:cstheme="minorHAnsi"/>
        </w:rPr>
      </w:pPr>
      <w:r w:rsidRPr="003F6AFC">
        <w:rPr>
          <w:rFonts w:asciiTheme="minorHAnsi" w:hAnsiTheme="minorHAnsi" w:cstheme="minorHAnsi"/>
        </w:rPr>
        <w:t xml:space="preserve">Where you have answered amber or </w:t>
      </w:r>
      <w:r w:rsidRPr="003F6AFC" w:rsidR="00B57E7E">
        <w:rPr>
          <w:rFonts w:asciiTheme="minorHAnsi" w:hAnsiTheme="minorHAnsi" w:cstheme="minorHAnsi"/>
        </w:rPr>
        <w:t>red,</w:t>
      </w:r>
      <w:r w:rsidRPr="003F6AFC">
        <w:rPr>
          <w:rFonts w:asciiTheme="minorHAnsi" w:hAnsiTheme="minorHAnsi" w:cstheme="minorHAnsi"/>
        </w:rPr>
        <w:t xml:space="preserve"> please provide further details below</w:t>
      </w:r>
      <w:r w:rsidRPr="003F6AFC">
        <w:rPr>
          <w:rFonts w:asciiTheme="minorHAnsi" w:hAnsiTheme="minorHAnsi" w:cstheme="minorHAnsi"/>
          <w:color w:val="FF0000"/>
        </w:rPr>
        <w:t>*</w:t>
      </w:r>
    </w:p>
    <w:p w:rsidR="008F0F71" w:rsidP="008F0F71" w:rsidRDefault="008F0F71" w14:paraId="60875AC5" w14:textId="77777777">
      <w:pPr>
        <w:pStyle w:val="ListParagraph"/>
        <w:rPr>
          <w:rFonts w:asciiTheme="minorHAnsi" w:hAnsiTheme="minorHAnsi" w:cstheme="minorHAnsi"/>
        </w:rPr>
      </w:pPr>
    </w:p>
    <w:sdt>
      <w:sdtPr>
        <w:rPr>
          <w:rFonts w:asciiTheme="minorHAnsi" w:hAnsiTheme="minorHAnsi" w:cstheme="minorHAnsi"/>
        </w:rPr>
        <w:id w:val="721402561"/>
        <w:placeholder>
          <w:docPart w:val="DefaultPlaceholder_-1854013440"/>
        </w:placeholder>
        <w:showingPlcHdr/>
        <w:text w:multiLine="1"/>
      </w:sdtPr>
      <w:sdtEndPr/>
      <w:sdtContent>
        <w:p w:rsidR="003F6AFC" w:rsidP="008F0F71" w:rsidRDefault="00F23A03" w14:paraId="43B21753" w14:textId="6CA91288">
          <w:pPr>
            <w:pStyle w:val="ListParagraph"/>
            <w:rPr>
              <w:rFonts w:asciiTheme="minorHAnsi" w:hAnsiTheme="minorHAnsi" w:cstheme="minorHAnsi"/>
            </w:rPr>
          </w:pPr>
          <w:r w:rsidRPr="00233865">
            <w:rPr>
              <w:rStyle w:val="PlaceholderText"/>
            </w:rPr>
            <w:t>Click or tap here to enter text.</w:t>
          </w:r>
        </w:p>
      </w:sdtContent>
    </w:sdt>
    <w:p w:rsidR="003F6AFC" w:rsidP="008F0F71" w:rsidRDefault="003F6AFC" w14:paraId="7FD0ACE4" w14:textId="77777777">
      <w:pPr>
        <w:pStyle w:val="ListParagraph"/>
        <w:rPr>
          <w:rFonts w:asciiTheme="minorHAnsi" w:hAnsiTheme="minorHAnsi" w:cstheme="minorHAnsi"/>
        </w:rPr>
      </w:pPr>
    </w:p>
    <w:p w:rsidR="003F6AFC" w:rsidP="008F0F71" w:rsidRDefault="003F6AFC" w14:paraId="038592A7" w14:textId="77777777">
      <w:pPr>
        <w:pStyle w:val="ListParagraph"/>
        <w:rPr>
          <w:rFonts w:asciiTheme="minorHAnsi" w:hAnsiTheme="minorHAnsi" w:cstheme="minorHAnsi"/>
        </w:rPr>
      </w:pPr>
    </w:p>
    <w:p w:rsidR="003F6AFC" w:rsidP="003F6AFC" w:rsidRDefault="003F6AFC" w14:paraId="3657D2D5" w14:textId="2D38DF8C">
      <w:pPr>
        <w:pStyle w:val="ListParagraph"/>
        <w:numPr>
          <w:ilvl w:val="0"/>
          <w:numId w:val="2"/>
        </w:numPr>
        <w:rPr>
          <w:rFonts w:asciiTheme="minorHAnsi" w:hAnsiTheme="minorHAnsi" w:cstheme="minorHAnsi"/>
        </w:rPr>
      </w:pPr>
      <w:r w:rsidRPr="003F6AFC">
        <w:rPr>
          <w:rFonts w:asciiTheme="minorHAnsi" w:hAnsiTheme="minorHAnsi" w:cstheme="minorHAnsi"/>
        </w:rPr>
        <w:t>Additional Comments</w:t>
      </w:r>
    </w:p>
    <w:p w:rsidRPr="003F6AFC" w:rsidR="00F23A03" w:rsidP="00F23A03" w:rsidRDefault="00F23A03" w14:paraId="79E4C650" w14:textId="77777777">
      <w:pPr>
        <w:pStyle w:val="ListParagraph"/>
        <w:rPr>
          <w:rFonts w:asciiTheme="minorHAnsi" w:hAnsiTheme="minorHAnsi" w:cstheme="minorHAnsi"/>
        </w:rPr>
      </w:pPr>
    </w:p>
    <w:p w:rsidR="003F6AFC" w:rsidP="003F6AFC" w:rsidRDefault="003F6AFC" w14:paraId="623FF7C3" w14:textId="4ACF4E81">
      <w:pPr>
        <w:pStyle w:val="ListParagraph"/>
        <w:rPr>
          <w:rFonts w:asciiTheme="minorHAnsi" w:hAnsiTheme="minorHAnsi" w:cstheme="minorHAnsi"/>
          <w:color w:val="FF0000"/>
        </w:rPr>
      </w:pPr>
      <w:r w:rsidRPr="003F6AFC">
        <w:rPr>
          <w:rFonts w:asciiTheme="minorHAnsi" w:hAnsiTheme="minorHAnsi" w:cstheme="minorHAnsi"/>
        </w:rPr>
        <w:t xml:space="preserve">Please make any comments about the state of GP Training whether personal, in the practice or in the area. The </w:t>
      </w:r>
      <w:r w:rsidR="00D6735D">
        <w:rPr>
          <w:rFonts w:asciiTheme="minorHAnsi" w:hAnsiTheme="minorHAnsi" w:cstheme="minorHAnsi"/>
        </w:rPr>
        <w:t>Primary Care School</w:t>
      </w:r>
      <w:r w:rsidRPr="003F6AFC">
        <w:rPr>
          <w:rFonts w:asciiTheme="minorHAnsi" w:hAnsiTheme="minorHAnsi" w:cstheme="minorHAnsi"/>
        </w:rPr>
        <w:t xml:space="preserve"> is very conscious that </w:t>
      </w:r>
      <w:r w:rsidR="00D6735D">
        <w:rPr>
          <w:rFonts w:asciiTheme="minorHAnsi" w:hAnsiTheme="minorHAnsi" w:cstheme="minorHAnsi"/>
        </w:rPr>
        <w:t>Educators</w:t>
      </w:r>
      <w:r w:rsidRPr="003F6AFC">
        <w:rPr>
          <w:rFonts w:asciiTheme="minorHAnsi" w:hAnsiTheme="minorHAnsi" w:cstheme="minorHAnsi"/>
        </w:rPr>
        <w:t xml:space="preserve"> are often undertaking many different and increasingly demanding roles</w:t>
      </w:r>
      <w:r w:rsidRPr="003F6AFC">
        <w:rPr>
          <w:rFonts w:asciiTheme="minorHAnsi" w:hAnsiTheme="minorHAnsi" w:cstheme="minorHAnsi"/>
          <w:color w:val="FF0000"/>
        </w:rPr>
        <w:t>*</w:t>
      </w:r>
    </w:p>
    <w:p w:rsidR="003F6AFC" w:rsidP="003F6AFC" w:rsidRDefault="003F6AFC" w14:paraId="4B10F17F" w14:textId="77777777">
      <w:pPr>
        <w:pStyle w:val="ListParagraph"/>
        <w:rPr>
          <w:rFonts w:asciiTheme="minorHAnsi" w:hAnsiTheme="minorHAnsi" w:cstheme="minorHAnsi"/>
          <w:color w:val="FF0000"/>
        </w:rPr>
      </w:pPr>
    </w:p>
    <w:sdt>
      <w:sdtPr>
        <w:rPr>
          <w:rFonts w:asciiTheme="minorHAnsi" w:hAnsiTheme="minorHAnsi" w:cstheme="minorHAnsi"/>
        </w:rPr>
        <w:id w:val="718871532"/>
        <w:placeholder>
          <w:docPart w:val="DefaultPlaceholder_-1854013440"/>
        </w:placeholder>
        <w:showingPlcHdr/>
        <w:text w:multiLine="1"/>
      </w:sdtPr>
      <w:sdtEndPr/>
      <w:sdtContent>
        <w:p w:rsidR="003F6AFC" w:rsidP="003F6AFC" w:rsidRDefault="00F23A03" w14:paraId="640D6010" w14:textId="466B61F3">
          <w:pPr>
            <w:pStyle w:val="ListParagraph"/>
            <w:rPr>
              <w:rFonts w:asciiTheme="minorHAnsi" w:hAnsiTheme="minorHAnsi" w:cstheme="minorHAnsi"/>
            </w:rPr>
          </w:pPr>
          <w:r w:rsidRPr="00233865">
            <w:rPr>
              <w:rStyle w:val="PlaceholderText"/>
            </w:rPr>
            <w:t>Click or tap here to enter text.</w:t>
          </w:r>
        </w:p>
      </w:sdtContent>
    </w:sdt>
    <w:p w:rsidR="003F6AFC" w:rsidP="003F6AFC" w:rsidRDefault="003F6AFC" w14:paraId="1457D3B0" w14:textId="77777777">
      <w:pPr>
        <w:pStyle w:val="ListParagraph"/>
        <w:rPr>
          <w:rFonts w:asciiTheme="minorHAnsi" w:hAnsiTheme="minorHAnsi" w:cstheme="minorHAnsi"/>
        </w:rPr>
      </w:pPr>
    </w:p>
    <w:p w:rsidR="003F6AFC" w:rsidP="003F6AFC" w:rsidRDefault="003F6AFC" w14:paraId="0860C19C" w14:textId="77777777">
      <w:pPr>
        <w:pStyle w:val="ListParagraph"/>
        <w:rPr>
          <w:rFonts w:asciiTheme="minorHAnsi" w:hAnsiTheme="minorHAnsi" w:cstheme="minorHAnsi"/>
        </w:rPr>
      </w:pPr>
    </w:p>
    <w:p w:rsidRPr="00766C39" w:rsidR="003F6AFC" w:rsidP="003F6AFC" w:rsidRDefault="003F6AFC" w14:paraId="02F039C5" w14:textId="1A872C01">
      <w:pPr>
        <w:rPr>
          <w:b/>
          <w:color w:val="005EB8" w:themeColor="text1"/>
          <w:szCs w:val="22"/>
        </w:rPr>
      </w:pPr>
      <w:r w:rsidRPr="00766C39">
        <w:rPr>
          <w:b/>
          <w:color w:val="005EB8" w:themeColor="text1"/>
          <w:szCs w:val="22"/>
        </w:rPr>
        <w:t xml:space="preserve">Equality, </w:t>
      </w:r>
      <w:r w:rsidRPr="00766C39" w:rsidR="00766C6A">
        <w:rPr>
          <w:b/>
          <w:color w:val="005EB8" w:themeColor="text1"/>
          <w:szCs w:val="22"/>
        </w:rPr>
        <w:t>Diversity,</w:t>
      </w:r>
      <w:r w:rsidRPr="00766C39">
        <w:rPr>
          <w:b/>
          <w:color w:val="005EB8" w:themeColor="text1"/>
          <w:szCs w:val="22"/>
        </w:rPr>
        <w:t xml:space="preserve"> and Inclusivity</w:t>
      </w:r>
    </w:p>
    <w:p w:rsidR="003F6AFC" w:rsidP="003F6AFC" w:rsidRDefault="003F6AFC" w14:paraId="54E4E19A" w14:textId="77777777">
      <w:pPr>
        <w:rPr>
          <w:rFonts w:asciiTheme="minorHAnsi" w:hAnsiTheme="minorHAnsi" w:cstheme="minorHAnsi"/>
          <w:color w:val="005EB8" w:themeColor="text1"/>
        </w:rPr>
      </w:pPr>
    </w:p>
    <w:p w:rsidRPr="00766C39" w:rsidR="003F6AFC" w:rsidP="003F6AFC" w:rsidRDefault="003F6AFC" w14:paraId="6BAFC323" w14:textId="55359F92">
      <w:pPr>
        <w:rPr>
          <w:rFonts w:asciiTheme="majorHAnsi" w:hAnsiTheme="majorHAnsi" w:cstheme="majorHAnsi"/>
        </w:rPr>
      </w:pPr>
      <w:r w:rsidRPr="00766C39">
        <w:rPr>
          <w:rFonts w:asciiTheme="majorHAnsi" w:hAnsiTheme="majorHAnsi" w:cstheme="majorHAnsi"/>
        </w:rPr>
        <w:t xml:space="preserve">We are passionate about celebrating the diversity of our educators and ensuring we continue to build an inclusive environment for our educators and </w:t>
      </w:r>
      <w:r w:rsidR="00D6735D">
        <w:rPr>
          <w:rFonts w:asciiTheme="majorHAnsi" w:hAnsiTheme="majorHAnsi" w:cstheme="majorHAnsi"/>
        </w:rPr>
        <w:t>learners</w:t>
      </w:r>
      <w:r w:rsidRPr="00766C39">
        <w:rPr>
          <w:rFonts w:asciiTheme="majorHAnsi" w:hAnsiTheme="majorHAnsi" w:cstheme="majorHAnsi"/>
        </w:rPr>
        <w:t>.</w:t>
      </w:r>
    </w:p>
    <w:p w:rsidRPr="00766C39" w:rsidR="003F6AFC" w:rsidP="003F6AFC" w:rsidRDefault="003F6AFC" w14:paraId="50DDFFAA" w14:textId="77777777">
      <w:pPr>
        <w:rPr>
          <w:rFonts w:asciiTheme="majorHAnsi" w:hAnsiTheme="majorHAnsi" w:cstheme="majorHAnsi"/>
        </w:rPr>
      </w:pPr>
    </w:p>
    <w:p w:rsidRPr="00766C39" w:rsidR="003F6AFC" w:rsidP="003F6AFC" w:rsidRDefault="003F6AFC" w14:paraId="6FA5F09A" w14:textId="4D33D63A">
      <w:pPr>
        <w:rPr>
          <w:rFonts w:asciiTheme="majorHAnsi" w:hAnsiTheme="majorHAnsi" w:cstheme="majorHAnsi"/>
        </w:rPr>
      </w:pPr>
      <w:r w:rsidRPr="00766C39">
        <w:rPr>
          <w:rFonts w:asciiTheme="majorHAnsi" w:hAnsiTheme="majorHAnsi" w:cstheme="majorHAnsi"/>
        </w:rPr>
        <w:t xml:space="preserve">It is important for us to understand the needs of our educators and how we can ensure that our faculty development </w:t>
      </w:r>
      <w:proofErr w:type="gramStart"/>
      <w:r w:rsidRPr="00766C39">
        <w:rPr>
          <w:rFonts w:asciiTheme="majorHAnsi" w:hAnsiTheme="majorHAnsi" w:cstheme="majorHAnsi"/>
        </w:rPr>
        <w:t>programmes</w:t>
      </w:r>
      <w:proofErr w:type="gramEnd"/>
      <w:r w:rsidRPr="00766C39">
        <w:rPr>
          <w:rFonts w:asciiTheme="majorHAnsi" w:hAnsiTheme="majorHAnsi" w:cstheme="majorHAnsi"/>
        </w:rPr>
        <w:t xml:space="preserve"> and support is inclusive and promotes equitable opportunity. We also feel that highlighting the diversity of our educators is one way of demonstrating to our </w:t>
      </w:r>
      <w:r w:rsidR="00E22AE3">
        <w:rPr>
          <w:rFonts w:asciiTheme="majorHAnsi" w:hAnsiTheme="majorHAnsi" w:cstheme="majorHAnsi"/>
        </w:rPr>
        <w:t>learners</w:t>
      </w:r>
      <w:r w:rsidRPr="00766C39" w:rsidR="00E22AE3">
        <w:rPr>
          <w:rFonts w:asciiTheme="majorHAnsi" w:hAnsiTheme="majorHAnsi" w:cstheme="majorHAnsi"/>
        </w:rPr>
        <w:t xml:space="preserve"> </w:t>
      </w:r>
      <w:r w:rsidRPr="00766C39">
        <w:rPr>
          <w:rFonts w:asciiTheme="majorHAnsi" w:hAnsiTheme="majorHAnsi" w:cstheme="majorHAnsi"/>
        </w:rPr>
        <w:t>that becoming an educator is a career path that everyone, regardless of background or circumstance can consider.</w:t>
      </w:r>
    </w:p>
    <w:p w:rsidRPr="00766C39" w:rsidR="003F6AFC" w:rsidP="003F6AFC" w:rsidRDefault="003F6AFC" w14:paraId="4C0C2799" w14:textId="77777777">
      <w:pPr>
        <w:rPr>
          <w:rFonts w:asciiTheme="majorHAnsi" w:hAnsiTheme="majorHAnsi" w:cstheme="majorHAnsi"/>
        </w:rPr>
      </w:pPr>
    </w:p>
    <w:p w:rsidRPr="00766C39" w:rsidR="003F6AFC" w:rsidP="003F6AFC" w:rsidRDefault="003F6AFC" w14:paraId="095808E7" w14:textId="77777777">
      <w:pPr>
        <w:rPr>
          <w:rFonts w:asciiTheme="majorHAnsi" w:hAnsiTheme="majorHAnsi" w:cstheme="majorHAnsi"/>
        </w:rPr>
      </w:pPr>
      <w:r w:rsidRPr="00766C39">
        <w:rPr>
          <w:rFonts w:asciiTheme="majorHAnsi" w:hAnsiTheme="majorHAnsi" w:cstheme="majorHAnsi"/>
        </w:rPr>
        <w:t>We would be grateful if you could complete the form contained within the link below, however, please note that you are under no obligation to do so if you do not wish to partake.</w:t>
      </w:r>
    </w:p>
    <w:p w:rsidRPr="00766C39" w:rsidR="003F6AFC" w:rsidP="003F6AFC" w:rsidRDefault="003F6AFC" w14:paraId="115A441D" w14:textId="77777777">
      <w:pPr>
        <w:rPr>
          <w:rFonts w:asciiTheme="majorHAnsi" w:hAnsiTheme="majorHAnsi" w:cstheme="majorHAnsi"/>
        </w:rPr>
      </w:pPr>
    </w:p>
    <w:p w:rsidRPr="00766C39" w:rsidR="003F6AFC" w:rsidP="003F6AFC" w:rsidRDefault="00A935D9" w14:paraId="4EF3B6DE" w14:textId="77777777">
      <w:pPr>
        <w:rPr>
          <w:rFonts w:asciiTheme="majorHAnsi" w:hAnsiTheme="majorHAnsi" w:cstheme="majorHAnsi"/>
        </w:rPr>
      </w:pPr>
      <w:hyperlink w:history="1" r:id="rId13">
        <w:r w:rsidRPr="00766C39" w:rsidR="003F6AFC">
          <w:rPr>
            <w:rStyle w:val="Hyperlink"/>
            <w:rFonts w:asciiTheme="majorHAnsi" w:hAnsiTheme="majorHAnsi" w:cstheme="majorHAnsi"/>
          </w:rPr>
          <w:t>https://forms.office.com/Pages/ResponsePage.aspx?id=K5Gn_5ewMUGcD9DoB1Wyqw12vAsa9vxJoHcOLdJpjhdUQ1pHTkk5QUk5SUVGUE8wRjRMVlRWODUxVy4u</w:t>
        </w:r>
      </w:hyperlink>
      <w:r w:rsidRPr="00766C39" w:rsidR="003F6AFC">
        <w:rPr>
          <w:rFonts w:asciiTheme="majorHAnsi" w:hAnsiTheme="majorHAnsi" w:cstheme="majorHAnsi"/>
        </w:rPr>
        <w:t xml:space="preserve"> </w:t>
      </w:r>
    </w:p>
    <w:p w:rsidRPr="00766C39" w:rsidR="003F6AFC" w:rsidP="003F6AFC" w:rsidRDefault="003F6AFC" w14:paraId="76BB5489" w14:textId="77777777">
      <w:pPr>
        <w:rPr>
          <w:rFonts w:asciiTheme="majorHAnsi" w:hAnsiTheme="majorHAnsi" w:cstheme="majorHAnsi"/>
        </w:rPr>
      </w:pPr>
    </w:p>
    <w:p w:rsidRPr="00766C39" w:rsidR="003F6AFC" w:rsidP="003F6AFC" w:rsidRDefault="003F6AFC" w14:paraId="0BA70F92" w14:textId="77777777">
      <w:pPr>
        <w:rPr>
          <w:rFonts w:asciiTheme="majorHAnsi" w:hAnsiTheme="majorHAnsi" w:cstheme="majorHAnsi"/>
        </w:rPr>
      </w:pPr>
      <w:r w:rsidRPr="00766C39">
        <w:rPr>
          <w:rFonts w:asciiTheme="majorHAnsi" w:hAnsiTheme="majorHAnsi" w:cstheme="majorHAnsi"/>
        </w:rPr>
        <w:t>The data collected in this form is totally anonymised and your name and contact information will not be recorded.</w:t>
      </w:r>
    </w:p>
    <w:p w:rsidRPr="00766C39" w:rsidR="003F6AFC" w:rsidP="003F6AFC" w:rsidRDefault="003F6AFC" w14:paraId="230D1B00" w14:textId="77777777">
      <w:pPr>
        <w:rPr>
          <w:rFonts w:asciiTheme="majorHAnsi" w:hAnsiTheme="majorHAnsi" w:cstheme="majorHAnsi"/>
        </w:rPr>
      </w:pPr>
    </w:p>
    <w:p w:rsidR="003F6AFC" w:rsidP="003F6AFC" w:rsidRDefault="003F6AFC" w14:paraId="48D18300" w14:textId="77777777">
      <w:pPr>
        <w:rPr>
          <w:rFonts w:asciiTheme="majorHAnsi" w:hAnsiTheme="majorHAnsi" w:cstheme="majorHAnsi"/>
        </w:rPr>
      </w:pPr>
      <w:r w:rsidRPr="00766C39">
        <w:rPr>
          <w:rFonts w:asciiTheme="majorHAnsi" w:hAnsiTheme="majorHAnsi" w:cstheme="majorHAnsi"/>
        </w:rPr>
        <w:t>Many thanks for your kind consideration.</w:t>
      </w:r>
    </w:p>
    <w:p w:rsidR="00EB022C" w:rsidP="003F6AFC" w:rsidRDefault="00EB022C" w14:paraId="5F47F9DC" w14:textId="77777777">
      <w:pPr>
        <w:rPr>
          <w:rFonts w:asciiTheme="majorHAnsi" w:hAnsiTheme="majorHAnsi" w:cstheme="majorHAnsi"/>
        </w:rPr>
      </w:pPr>
    </w:p>
    <w:p w:rsidRPr="00EB022C" w:rsidR="00EB022C" w:rsidP="003F6AFC" w:rsidRDefault="00EB022C" w14:paraId="058D8614" w14:textId="0C679AC6">
      <w:pPr>
        <w:rPr>
          <w:b/>
          <w:color w:val="005EB8" w:themeColor="text1"/>
          <w:szCs w:val="22"/>
        </w:rPr>
      </w:pPr>
      <w:r w:rsidRPr="00EB022C">
        <w:rPr>
          <w:b/>
          <w:color w:val="005EB8" w:themeColor="text1"/>
          <w:szCs w:val="22"/>
        </w:rPr>
        <w:t>Form Complete</w:t>
      </w:r>
    </w:p>
    <w:p w:rsidR="00EB022C" w:rsidP="003F6AFC" w:rsidRDefault="00EB022C" w14:paraId="65C6FBE1" w14:textId="7D709927">
      <w:pPr>
        <w:rPr>
          <w:rFonts w:asciiTheme="majorHAnsi" w:hAnsiTheme="majorHAnsi" w:cstheme="majorHAnsi"/>
        </w:rPr>
      </w:pPr>
    </w:p>
    <w:p w:rsidR="00EB022C" w:rsidP="003F6AFC" w:rsidRDefault="00EB022C" w14:paraId="037A5A97" w14:textId="39370370">
      <w:pPr>
        <w:rPr>
          <w:rFonts w:asciiTheme="majorHAnsi" w:hAnsiTheme="majorHAnsi" w:cstheme="majorHAnsi"/>
        </w:rPr>
      </w:pPr>
      <w:r>
        <w:rPr>
          <w:rFonts w:asciiTheme="majorHAnsi" w:hAnsiTheme="majorHAnsi" w:cstheme="majorHAnsi"/>
        </w:rPr>
        <w:t>Please return your completed form to your local training hub:</w:t>
      </w:r>
    </w:p>
    <w:p w:rsidRPr="003920BC" w:rsidR="0093719C" w:rsidP="003F6AFC" w:rsidRDefault="0093719C" w14:paraId="4D116AA0" w14:textId="77777777">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4753"/>
        <w:gridCol w:w="4753"/>
      </w:tblGrid>
      <w:tr w:rsidRPr="004D43E6" w:rsidR="0093719C" w:rsidTr="5ACD45F9" w14:paraId="49302158" w14:textId="77777777">
        <w:trPr>
          <w:trHeight w:val="314"/>
        </w:trPr>
        <w:tc>
          <w:tcPr>
            <w:tcW w:w="4753" w:type="dxa"/>
            <w:shd w:val="clear" w:color="auto" w:fill="B3E1F5" w:themeFill="accent1" w:themeFillTint="66"/>
            <w:tcMar/>
          </w:tcPr>
          <w:p w:rsidRPr="003920BC" w:rsidR="0093719C" w:rsidP="005C0047" w:rsidRDefault="0093719C" w14:paraId="6456C8AC" w14:textId="77777777">
            <w:pPr>
              <w:autoSpaceDE w:val="0"/>
              <w:autoSpaceDN w:val="0"/>
              <w:adjustRightInd w:val="0"/>
              <w:rPr>
                <w:rFonts w:asciiTheme="majorHAnsi" w:hAnsiTheme="majorHAnsi" w:cstheme="majorHAnsi"/>
                <w:b/>
                <w:bCs/>
                <w:sz w:val="22"/>
                <w:szCs w:val="22"/>
              </w:rPr>
            </w:pPr>
            <w:r w:rsidRPr="003920BC">
              <w:rPr>
                <w:rFonts w:asciiTheme="majorHAnsi" w:hAnsiTheme="majorHAnsi" w:cstheme="majorHAnsi"/>
                <w:b/>
                <w:bCs/>
                <w:sz w:val="22"/>
                <w:szCs w:val="22"/>
              </w:rPr>
              <w:t>Training Hub</w:t>
            </w:r>
          </w:p>
        </w:tc>
        <w:tc>
          <w:tcPr>
            <w:tcW w:w="4753" w:type="dxa"/>
            <w:shd w:val="clear" w:color="auto" w:fill="B3E1F5" w:themeFill="accent1" w:themeFillTint="66"/>
            <w:tcMar/>
          </w:tcPr>
          <w:p w:rsidRPr="003920BC" w:rsidR="0093719C" w:rsidP="005C0047" w:rsidRDefault="0093719C" w14:paraId="705D5FC6" w14:textId="77777777">
            <w:pPr>
              <w:autoSpaceDE w:val="0"/>
              <w:autoSpaceDN w:val="0"/>
              <w:adjustRightInd w:val="0"/>
              <w:rPr>
                <w:rFonts w:asciiTheme="majorHAnsi" w:hAnsiTheme="majorHAnsi" w:cstheme="majorHAnsi"/>
                <w:b/>
                <w:bCs/>
                <w:sz w:val="22"/>
                <w:szCs w:val="22"/>
              </w:rPr>
            </w:pPr>
            <w:r w:rsidRPr="003920BC">
              <w:rPr>
                <w:rFonts w:asciiTheme="majorHAnsi" w:hAnsiTheme="majorHAnsi" w:cstheme="majorHAnsi"/>
                <w:b/>
                <w:bCs/>
                <w:sz w:val="22"/>
                <w:szCs w:val="22"/>
              </w:rPr>
              <w:t xml:space="preserve">Email Address </w:t>
            </w:r>
          </w:p>
        </w:tc>
      </w:tr>
      <w:tr w:rsidRPr="004D43E6" w:rsidR="0093719C" w:rsidTr="5ACD45F9" w14:paraId="69637BD8" w14:textId="77777777">
        <w:trPr>
          <w:trHeight w:val="329"/>
        </w:trPr>
        <w:tc>
          <w:tcPr>
            <w:tcW w:w="4753" w:type="dxa"/>
            <w:tcMar/>
          </w:tcPr>
          <w:p w:rsidRPr="003920BC" w:rsidR="0093719C" w:rsidP="005C0047" w:rsidRDefault="0093719C" w14:paraId="567C14E5" w14:textId="7777777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Bedfordshire, Luton, and Milton Keynes</w:t>
            </w:r>
          </w:p>
        </w:tc>
        <w:tc>
          <w:tcPr>
            <w:tcW w:w="4753" w:type="dxa"/>
            <w:tcMar/>
          </w:tcPr>
          <w:p w:rsidRPr="003920BC" w:rsidR="0093719C" w:rsidP="005C0047" w:rsidRDefault="00A935D9" w14:paraId="713A6C8E" w14:textId="77777777">
            <w:pPr>
              <w:autoSpaceDE w:val="0"/>
              <w:autoSpaceDN w:val="0"/>
              <w:adjustRightInd w:val="0"/>
              <w:rPr>
                <w:rFonts w:asciiTheme="minorHAnsi" w:hAnsiTheme="minorHAnsi" w:cstheme="minorHAnsi"/>
                <w:sz w:val="22"/>
                <w:szCs w:val="22"/>
              </w:rPr>
            </w:pPr>
            <w:hyperlink w:history="1" r:id="rId14">
              <w:r w:rsidRPr="003920BC" w:rsidR="0093719C">
                <w:rPr>
                  <w:rStyle w:val="Hyperlink"/>
                  <w:rFonts w:asciiTheme="minorHAnsi" w:hAnsiTheme="minorHAnsi" w:cstheme="minorHAnsi"/>
                  <w:sz w:val="22"/>
                  <w:szCs w:val="22"/>
                </w:rPr>
                <w:t>ccs.blmk.traininghubqualityteam@nhs.net</w:t>
              </w:r>
            </w:hyperlink>
            <w:r w:rsidRPr="003920BC" w:rsidR="0093719C">
              <w:rPr>
                <w:rFonts w:asciiTheme="minorHAnsi" w:hAnsiTheme="minorHAnsi" w:cstheme="minorHAnsi"/>
                <w:sz w:val="22"/>
                <w:szCs w:val="22"/>
              </w:rPr>
              <w:t xml:space="preserve"> </w:t>
            </w:r>
          </w:p>
        </w:tc>
      </w:tr>
      <w:tr w:rsidRPr="004D43E6" w:rsidR="0093719C" w:rsidTr="5ACD45F9" w14:paraId="4C3FD2F1" w14:textId="77777777">
        <w:trPr>
          <w:trHeight w:val="314"/>
        </w:trPr>
        <w:tc>
          <w:tcPr>
            <w:tcW w:w="4753" w:type="dxa"/>
            <w:tcMar/>
          </w:tcPr>
          <w:p w:rsidRPr="003920BC" w:rsidR="0093719C" w:rsidP="005C0047" w:rsidRDefault="0093719C" w14:paraId="2892FBD7" w14:textId="7777777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Cambridgeshire &amp; Peterborough</w:t>
            </w:r>
          </w:p>
        </w:tc>
        <w:tc>
          <w:tcPr>
            <w:tcW w:w="4753" w:type="dxa"/>
            <w:tcMar/>
          </w:tcPr>
          <w:p w:rsidRPr="003920BC" w:rsidR="0093719C" w:rsidP="005C0047" w:rsidRDefault="00A935D9" w14:paraId="29D42FF0" w14:textId="5EBCB5A1">
            <w:pPr>
              <w:autoSpaceDE w:val="0"/>
              <w:autoSpaceDN w:val="0"/>
              <w:adjustRightInd w:val="0"/>
              <w:rPr>
                <w:rFonts w:asciiTheme="minorHAnsi" w:hAnsiTheme="minorHAnsi" w:cstheme="minorHAnsi"/>
                <w:sz w:val="22"/>
                <w:szCs w:val="22"/>
              </w:rPr>
            </w:pPr>
            <w:hyperlink w:history="1" r:id="rId15">
              <w:r w:rsidRPr="00540239" w:rsidR="00540239">
                <w:rPr>
                  <w:rStyle w:val="Hyperlink"/>
                  <w:rFonts w:asciiTheme="minorHAnsi" w:hAnsiTheme="minorHAnsi" w:cstheme="minorHAnsi"/>
                  <w:sz w:val="22"/>
                  <w:szCs w:val="22"/>
                </w:rPr>
                <w:t>cpth.qualityteam@nhs.net</w:t>
              </w:r>
            </w:hyperlink>
          </w:p>
        </w:tc>
      </w:tr>
      <w:tr w:rsidRPr="004D43E6" w:rsidR="0093719C" w:rsidTr="5ACD45F9" w14:paraId="135FB982" w14:textId="77777777">
        <w:trPr>
          <w:trHeight w:val="329"/>
        </w:trPr>
        <w:tc>
          <w:tcPr>
            <w:tcW w:w="4753" w:type="dxa"/>
            <w:tcMar/>
          </w:tcPr>
          <w:p w:rsidRPr="003920BC" w:rsidR="0093719C" w:rsidP="005C0047" w:rsidRDefault="0093719C" w14:paraId="478C4FB3" w14:textId="7777777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Hertfordshire &amp; West Essex</w:t>
            </w:r>
          </w:p>
        </w:tc>
        <w:tc>
          <w:tcPr>
            <w:tcW w:w="4753" w:type="dxa"/>
            <w:tcMar/>
          </w:tcPr>
          <w:p w:rsidRPr="003920BC" w:rsidR="0093719C" w:rsidP="5ACD45F9" w:rsidRDefault="00A935D9" w14:paraId="6CDA724C" w14:textId="5F29EB19">
            <w:pPr>
              <w:autoSpaceDE w:val="0"/>
              <w:autoSpaceDN w:val="0"/>
              <w:adjustRightInd w:val="0"/>
              <w:rPr>
                <w:rFonts w:ascii="Arial" w:hAnsi="Arial" w:cs="Arial" w:asciiTheme="minorAscii" w:hAnsiTheme="minorAscii" w:cstheme="minorAscii"/>
                <w:sz w:val="22"/>
                <w:szCs w:val="22"/>
              </w:rPr>
            </w:pPr>
            <w:hyperlink r:id="Re7042f1ab6b044cc">
              <w:r w:rsidRPr="5ACD45F9" w:rsidR="5EB1BA1A">
                <w:rPr>
                  <w:rStyle w:val="Hyperlink"/>
                  <w:rFonts w:ascii="Arial" w:hAnsi="Arial" w:cs="Arial" w:asciiTheme="minorAscii" w:hAnsiTheme="minorAscii" w:cstheme="minorAscii"/>
                  <w:sz w:val="22"/>
                  <w:szCs w:val="22"/>
                </w:rPr>
                <w:t>hweicbenh.thqualityteam@nhs.net</w:t>
              </w:r>
            </w:hyperlink>
            <w:r w:rsidRPr="5ACD45F9" w:rsidR="5EB1BA1A">
              <w:rPr>
                <w:rFonts w:ascii="Arial" w:hAnsi="Arial" w:cs="Arial" w:asciiTheme="minorAscii" w:hAnsiTheme="minorAscii" w:cstheme="minorAscii"/>
                <w:sz w:val="22"/>
                <w:szCs w:val="22"/>
              </w:rPr>
              <w:t xml:space="preserve"> </w:t>
            </w:r>
          </w:p>
        </w:tc>
      </w:tr>
      <w:tr w:rsidRPr="004D43E6" w:rsidR="0093719C" w:rsidTr="5ACD45F9" w14:paraId="747DD9B6" w14:textId="77777777">
        <w:trPr>
          <w:trHeight w:val="314"/>
        </w:trPr>
        <w:tc>
          <w:tcPr>
            <w:tcW w:w="4753" w:type="dxa"/>
            <w:tcMar/>
          </w:tcPr>
          <w:p w:rsidRPr="003920BC" w:rsidR="0093719C" w:rsidP="005C0047" w:rsidRDefault="0093719C" w14:paraId="5A5C7948" w14:textId="7777777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Mid and South Essex</w:t>
            </w:r>
          </w:p>
        </w:tc>
        <w:tc>
          <w:tcPr>
            <w:tcW w:w="4753" w:type="dxa"/>
            <w:tcMar/>
          </w:tcPr>
          <w:p w:rsidRPr="003920BC" w:rsidR="0093719C" w:rsidP="005C0047" w:rsidRDefault="00A935D9" w14:paraId="28A59CD2" w14:textId="77777777">
            <w:pPr>
              <w:autoSpaceDE w:val="0"/>
              <w:autoSpaceDN w:val="0"/>
              <w:adjustRightInd w:val="0"/>
              <w:rPr>
                <w:rFonts w:asciiTheme="minorHAnsi" w:hAnsiTheme="minorHAnsi" w:cstheme="minorHAnsi"/>
                <w:sz w:val="22"/>
                <w:szCs w:val="22"/>
              </w:rPr>
            </w:pPr>
            <w:hyperlink w:history="1" r:id="rId17">
              <w:r w:rsidRPr="003920BC" w:rsidR="0093719C">
                <w:rPr>
                  <w:rStyle w:val="Hyperlink"/>
                  <w:rFonts w:asciiTheme="minorHAnsi" w:hAnsiTheme="minorHAnsi" w:cstheme="minorHAnsi"/>
                  <w:sz w:val="22"/>
                  <w:szCs w:val="22"/>
                </w:rPr>
                <w:t>primarycare.workforce@nhs.net</w:t>
              </w:r>
            </w:hyperlink>
            <w:r w:rsidRPr="003920BC" w:rsidR="0093719C">
              <w:rPr>
                <w:rFonts w:asciiTheme="minorHAnsi" w:hAnsiTheme="minorHAnsi" w:cstheme="minorHAnsi"/>
                <w:sz w:val="22"/>
                <w:szCs w:val="22"/>
              </w:rPr>
              <w:t xml:space="preserve"> </w:t>
            </w:r>
          </w:p>
        </w:tc>
      </w:tr>
      <w:tr w:rsidRPr="004D43E6" w:rsidR="0093719C" w:rsidTr="5ACD45F9" w14:paraId="497FB7B3" w14:textId="77777777">
        <w:trPr>
          <w:trHeight w:val="329"/>
        </w:trPr>
        <w:tc>
          <w:tcPr>
            <w:tcW w:w="4753" w:type="dxa"/>
            <w:tcMar/>
          </w:tcPr>
          <w:p w:rsidRPr="003920BC" w:rsidR="0093719C" w:rsidP="005C0047" w:rsidRDefault="0093719C" w14:paraId="1B160884" w14:textId="7777777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t>Norfolk &amp; Waveney</w:t>
            </w:r>
          </w:p>
        </w:tc>
        <w:tc>
          <w:tcPr>
            <w:tcW w:w="4753" w:type="dxa"/>
            <w:tcMar/>
          </w:tcPr>
          <w:p w:rsidRPr="003920BC" w:rsidR="0093719C" w:rsidP="005C0047" w:rsidRDefault="00A935D9" w14:paraId="37516AEC" w14:textId="4DE40F3D">
            <w:pPr>
              <w:autoSpaceDE w:val="0"/>
              <w:autoSpaceDN w:val="0"/>
              <w:adjustRightInd w:val="0"/>
              <w:rPr>
                <w:rFonts w:asciiTheme="minorHAnsi" w:hAnsiTheme="minorHAnsi" w:cstheme="minorHAnsi"/>
                <w:sz w:val="22"/>
                <w:szCs w:val="22"/>
              </w:rPr>
            </w:pPr>
            <w:hyperlink w:history="1" r:id="rId18">
              <w:r w:rsidRPr="00F517A3" w:rsidR="00F517A3">
                <w:rPr>
                  <w:rStyle w:val="Hyperlink"/>
                  <w:sz w:val="22"/>
                  <w:szCs w:val="22"/>
                </w:rPr>
                <w:t>nwicb.primarycareworkforce@nhs.net</w:t>
              </w:r>
            </w:hyperlink>
          </w:p>
        </w:tc>
      </w:tr>
      <w:tr w:rsidRPr="004D43E6" w:rsidR="0093719C" w:rsidTr="5ACD45F9" w14:paraId="145BDE68" w14:textId="77777777">
        <w:trPr>
          <w:trHeight w:val="314"/>
        </w:trPr>
        <w:tc>
          <w:tcPr>
            <w:tcW w:w="4753" w:type="dxa"/>
            <w:tcMar/>
          </w:tcPr>
          <w:p w:rsidRPr="003920BC" w:rsidR="0093719C" w:rsidP="005C0047" w:rsidRDefault="0093719C" w14:paraId="43B7314F" w14:textId="77777777">
            <w:pPr>
              <w:autoSpaceDE w:val="0"/>
              <w:autoSpaceDN w:val="0"/>
              <w:adjustRightInd w:val="0"/>
              <w:rPr>
                <w:rFonts w:asciiTheme="minorHAnsi" w:hAnsiTheme="minorHAnsi" w:cstheme="minorHAnsi"/>
                <w:sz w:val="22"/>
                <w:szCs w:val="22"/>
              </w:rPr>
            </w:pPr>
            <w:r w:rsidRPr="003920BC">
              <w:rPr>
                <w:rFonts w:asciiTheme="minorHAnsi" w:hAnsiTheme="minorHAnsi" w:cstheme="minorHAnsi"/>
                <w:sz w:val="22"/>
                <w:szCs w:val="22"/>
              </w:rPr>
              <w:lastRenderedPageBreak/>
              <w:t xml:space="preserve">Suffolk &amp; </w:t>
            </w:r>
            <w:proofErr w:type="gramStart"/>
            <w:r w:rsidRPr="003920BC">
              <w:rPr>
                <w:rFonts w:asciiTheme="minorHAnsi" w:hAnsiTheme="minorHAnsi" w:cstheme="minorHAnsi"/>
                <w:sz w:val="22"/>
                <w:szCs w:val="22"/>
              </w:rPr>
              <w:t>North East</w:t>
            </w:r>
            <w:proofErr w:type="gramEnd"/>
            <w:r w:rsidRPr="003920BC">
              <w:rPr>
                <w:rFonts w:asciiTheme="minorHAnsi" w:hAnsiTheme="minorHAnsi" w:cstheme="minorHAnsi"/>
                <w:sz w:val="22"/>
                <w:szCs w:val="22"/>
              </w:rPr>
              <w:t xml:space="preserve"> Essex </w:t>
            </w:r>
          </w:p>
        </w:tc>
        <w:tc>
          <w:tcPr>
            <w:tcW w:w="4753" w:type="dxa"/>
            <w:tcMar/>
          </w:tcPr>
          <w:p w:rsidRPr="003920BC" w:rsidR="0093719C" w:rsidP="005C0047" w:rsidRDefault="00A935D9" w14:paraId="65EB7106" w14:textId="391DFB30">
            <w:pPr>
              <w:autoSpaceDE w:val="0"/>
              <w:autoSpaceDN w:val="0"/>
              <w:adjustRightInd w:val="0"/>
              <w:rPr>
                <w:rFonts w:asciiTheme="minorHAnsi" w:hAnsiTheme="minorHAnsi" w:cstheme="minorHAnsi"/>
                <w:sz w:val="22"/>
                <w:szCs w:val="22"/>
              </w:rPr>
            </w:pPr>
            <w:hyperlink w:history="1" r:id="rId19">
              <w:r w:rsidRPr="000C7FB6" w:rsidR="009F5C2F">
                <w:rPr>
                  <w:rStyle w:val="Hyperlink"/>
                </w:rPr>
                <w:t>training.hub@snee.nhs.uk</w:t>
              </w:r>
            </w:hyperlink>
            <w:r w:rsidR="009F5C2F">
              <w:t xml:space="preserve"> </w:t>
            </w:r>
          </w:p>
        </w:tc>
      </w:tr>
    </w:tbl>
    <w:p w:rsidRPr="00766C39" w:rsidR="00EB022C" w:rsidP="003F6AFC" w:rsidRDefault="00EB022C" w14:paraId="5DEA58E5" w14:textId="77777777">
      <w:pPr>
        <w:rPr>
          <w:rFonts w:asciiTheme="majorHAnsi" w:hAnsiTheme="majorHAnsi" w:cstheme="majorHAnsi"/>
        </w:rPr>
      </w:pPr>
    </w:p>
    <w:sectPr w:rsidRPr="00766C39" w:rsidR="00EB022C" w:rsidSect="00271A5C">
      <w:headerReference w:type="default" r:id="rId20"/>
      <w:footerReference w:type="even" r:id="rId21"/>
      <w:footerReference w:type="default" r:id="rId22"/>
      <w:headerReference w:type="first" r:id="rId23"/>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8CE" w:rsidP="00AC72FD" w:rsidRDefault="00F358CE" w14:paraId="2DAFEC65" w14:textId="77777777">
      <w:r>
        <w:separator/>
      </w:r>
    </w:p>
  </w:endnote>
  <w:endnote w:type="continuationSeparator" w:id="0">
    <w:p w:rsidR="00F358CE" w:rsidP="00AC72FD" w:rsidRDefault="00F358CE" w14:paraId="706927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5C4725E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3085239F"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D2809" w:rsidP="007F2CB8" w:rsidRDefault="00CB7B3B" w14:paraId="68E340DB" w14:textId="6E1B35EA">
    <w:pPr>
      <w:pStyle w:val="Footer"/>
      <w:ind w:right="360" w:firstLine="360"/>
      <w:jc w:val="center"/>
    </w:pPr>
    <w:r>
      <w:rPr>
        <w:noProof/>
      </w:rPr>
      <w:drawing>
        <wp:anchor distT="0" distB="0" distL="114300" distR="114300" simplePos="0" relativeHeight="251655680" behindDoc="1" locked="0" layoutInCell="1" allowOverlap="1" wp14:anchorId="1171DC71" wp14:editId="24F04B52">
          <wp:simplePos x="0" y="0"/>
          <wp:positionH relativeFrom="margin">
            <wp:posOffset>-426085</wp:posOffset>
          </wp:positionH>
          <wp:positionV relativeFrom="paragraph">
            <wp:posOffset>419100</wp:posOffset>
          </wp:positionV>
          <wp:extent cx="7379970" cy="752475"/>
          <wp:effectExtent l="0" t="0" r="0" b="9525"/>
          <wp:wrapSquare wrapText="bothSides"/>
          <wp:docPr id="3" name="Picture 3"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379970" cy="752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8CE" w:rsidP="00AC72FD" w:rsidRDefault="00F358CE" w14:paraId="2503C671" w14:textId="77777777">
      <w:r>
        <w:separator/>
      </w:r>
    </w:p>
  </w:footnote>
  <w:footnote w:type="continuationSeparator" w:id="0">
    <w:p w:rsidR="00F358CE" w:rsidP="00AC72FD" w:rsidRDefault="00F358CE" w14:paraId="6E6B98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4819" w:rsidP="00964AF4" w:rsidRDefault="000C07BF" w14:paraId="68929811" w14:textId="0635C935">
    <w:pPr>
      <w:pStyle w:val="Heading2"/>
      <w:spacing w:after="400"/>
      <w:jc w:val="right"/>
    </w:pPr>
    <w:r>
      <w:rPr>
        <w:noProof/>
      </w:rPr>
      <w:drawing>
        <wp:anchor distT="0" distB="0" distL="114300" distR="114300" simplePos="0" relativeHeight="251663872" behindDoc="1" locked="0" layoutInCell="1" allowOverlap="1" wp14:anchorId="58749DE4" wp14:editId="1430CB5E">
          <wp:simplePos x="0" y="0"/>
          <wp:positionH relativeFrom="page">
            <wp:posOffset>6102985</wp:posOffset>
          </wp:positionH>
          <wp:positionV relativeFrom="page">
            <wp:posOffset>169545</wp:posOffset>
          </wp:positionV>
          <wp:extent cx="1098000" cy="828000"/>
          <wp:effectExtent l="0" t="0" r="6985" b="0"/>
          <wp:wrapNone/>
          <wp:docPr id="621578438" name="Picture 62157843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578438" name="Picture 62157843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2809" w:rsidP="00964AF4" w:rsidRDefault="00ED2809" w14:paraId="4A1694BE" w14:textId="4D851CA4">
    <w:pPr>
      <w:pStyle w:val="Heading2"/>
      <w:spacing w:after="400"/>
      <w:jc w:val="right"/>
    </w:pPr>
  </w:p>
  <w:p w:rsidRPr="0058077F" w:rsidR="0058077F" w:rsidP="0058077F" w:rsidRDefault="0058077F" w14:paraId="1E51EED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1E52" w:rsidRDefault="000C07BF" w14:paraId="288DB6FF" w14:textId="0AB9DC8A">
    <w:pPr>
      <w:pStyle w:val="Header"/>
    </w:pPr>
    <w:r>
      <w:rPr>
        <w:noProof/>
      </w:rPr>
      <w:drawing>
        <wp:anchor distT="0" distB="0" distL="114300" distR="114300" simplePos="0" relativeHeight="251661824" behindDoc="1" locked="0" layoutInCell="1" allowOverlap="1" wp14:anchorId="174E5ED8" wp14:editId="2A9213F8">
          <wp:simplePos x="0" y="0"/>
          <wp:positionH relativeFrom="margin">
            <wp:align>right</wp:align>
          </wp:positionH>
          <wp:positionV relativeFrom="page">
            <wp:posOffset>236220</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CF7"/>
    <w:multiLevelType w:val="hybridMultilevel"/>
    <w:tmpl w:val="00CA983C"/>
    <w:lvl w:ilvl="0" w:tplc="F3C6887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11B71F5"/>
    <w:multiLevelType w:val="hybridMultilevel"/>
    <w:tmpl w:val="5470B3BC"/>
    <w:lvl w:ilvl="0" w:tplc="6E565A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2DA4306"/>
    <w:multiLevelType w:val="hybridMultilevel"/>
    <w:tmpl w:val="840E9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5015ED"/>
    <w:multiLevelType w:val="hybridMultilevel"/>
    <w:tmpl w:val="460CC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2196848">
    <w:abstractNumId w:val="2"/>
  </w:num>
  <w:num w:numId="2" w16cid:durableId="580794418">
    <w:abstractNumId w:val="3"/>
  </w:num>
  <w:num w:numId="3" w16cid:durableId="665985807">
    <w:abstractNumId w:val="0"/>
  </w:num>
  <w:num w:numId="4" w16cid:durableId="214723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86"/>
    <w:rsid w:val="000000C9"/>
    <w:rsid w:val="000037F7"/>
    <w:rsid w:val="0000655B"/>
    <w:rsid w:val="000134A1"/>
    <w:rsid w:val="00062E2A"/>
    <w:rsid w:val="000C07BF"/>
    <w:rsid w:val="000C59D0"/>
    <w:rsid w:val="000D000C"/>
    <w:rsid w:val="000D648F"/>
    <w:rsid w:val="000E21FE"/>
    <w:rsid w:val="000F7FFD"/>
    <w:rsid w:val="00101FB9"/>
    <w:rsid w:val="00107CF7"/>
    <w:rsid w:val="001263B4"/>
    <w:rsid w:val="00135A54"/>
    <w:rsid w:val="0014035E"/>
    <w:rsid w:val="00164819"/>
    <w:rsid w:val="00184133"/>
    <w:rsid w:val="00190ED0"/>
    <w:rsid w:val="001A3B4D"/>
    <w:rsid w:val="001A70C0"/>
    <w:rsid w:val="001B1926"/>
    <w:rsid w:val="001D02E9"/>
    <w:rsid w:val="001D4F3A"/>
    <w:rsid w:val="001E41BF"/>
    <w:rsid w:val="001E6426"/>
    <w:rsid w:val="001F54D9"/>
    <w:rsid w:val="00214162"/>
    <w:rsid w:val="0022528C"/>
    <w:rsid w:val="002329C2"/>
    <w:rsid w:val="0024075C"/>
    <w:rsid w:val="00243386"/>
    <w:rsid w:val="0025038D"/>
    <w:rsid w:val="00271A5C"/>
    <w:rsid w:val="002D6276"/>
    <w:rsid w:val="002D6889"/>
    <w:rsid w:val="002E15ED"/>
    <w:rsid w:val="002E3C88"/>
    <w:rsid w:val="002E49BA"/>
    <w:rsid w:val="00304CFA"/>
    <w:rsid w:val="0031490A"/>
    <w:rsid w:val="00317F85"/>
    <w:rsid w:val="00342BB4"/>
    <w:rsid w:val="00366C2F"/>
    <w:rsid w:val="0038048C"/>
    <w:rsid w:val="003920BC"/>
    <w:rsid w:val="003C2FC2"/>
    <w:rsid w:val="003F6AFC"/>
    <w:rsid w:val="00401BB5"/>
    <w:rsid w:val="0042708F"/>
    <w:rsid w:val="004303E9"/>
    <w:rsid w:val="00446301"/>
    <w:rsid w:val="00457CA1"/>
    <w:rsid w:val="00460B20"/>
    <w:rsid w:val="004704A1"/>
    <w:rsid w:val="004A1375"/>
    <w:rsid w:val="004B7EEC"/>
    <w:rsid w:val="004F47A4"/>
    <w:rsid w:val="00511668"/>
    <w:rsid w:val="00540239"/>
    <w:rsid w:val="00545953"/>
    <w:rsid w:val="005535F3"/>
    <w:rsid w:val="0058077F"/>
    <w:rsid w:val="00590C6C"/>
    <w:rsid w:val="005928A5"/>
    <w:rsid w:val="005C7973"/>
    <w:rsid w:val="005C7ECA"/>
    <w:rsid w:val="00605A9D"/>
    <w:rsid w:val="006147E5"/>
    <w:rsid w:val="00643D6F"/>
    <w:rsid w:val="006733EA"/>
    <w:rsid w:val="00675F02"/>
    <w:rsid w:val="00683AD2"/>
    <w:rsid w:val="006D0F99"/>
    <w:rsid w:val="00751203"/>
    <w:rsid w:val="0076253F"/>
    <w:rsid w:val="00766C39"/>
    <w:rsid w:val="00766C6A"/>
    <w:rsid w:val="00782D6A"/>
    <w:rsid w:val="007A3DB4"/>
    <w:rsid w:val="007E65D8"/>
    <w:rsid w:val="007F2CB8"/>
    <w:rsid w:val="008207AF"/>
    <w:rsid w:val="00824EB4"/>
    <w:rsid w:val="00832F64"/>
    <w:rsid w:val="008510D3"/>
    <w:rsid w:val="0085259A"/>
    <w:rsid w:val="00854968"/>
    <w:rsid w:val="00861C74"/>
    <w:rsid w:val="00865E8F"/>
    <w:rsid w:val="00871E52"/>
    <w:rsid w:val="00882E31"/>
    <w:rsid w:val="008A4531"/>
    <w:rsid w:val="008A6176"/>
    <w:rsid w:val="008B0C2E"/>
    <w:rsid w:val="008D4D5A"/>
    <w:rsid w:val="008E7A31"/>
    <w:rsid w:val="008F0F71"/>
    <w:rsid w:val="008F1A3E"/>
    <w:rsid w:val="00905122"/>
    <w:rsid w:val="00906015"/>
    <w:rsid w:val="0091039C"/>
    <w:rsid w:val="00933394"/>
    <w:rsid w:val="0093719C"/>
    <w:rsid w:val="00937E10"/>
    <w:rsid w:val="00953029"/>
    <w:rsid w:val="009648C3"/>
    <w:rsid w:val="00964AE6"/>
    <w:rsid w:val="00964AF4"/>
    <w:rsid w:val="00976F41"/>
    <w:rsid w:val="009864CF"/>
    <w:rsid w:val="00996206"/>
    <w:rsid w:val="009A4309"/>
    <w:rsid w:val="009D32F5"/>
    <w:rsid w:val="009E2641"/>
    <w:rsid w:val="009F5C2F"/>
    <w:rsid w:val="00A030ED"/>
    <w:rsid w:val="00A41F17"/>
    <w:rsid w:val="00A63F52"/>
    <w:rsid w:val="00A76867"/>
    <w:rsid w:val="00A935D9"/>
    <w:rsid w:val="00A963D7"/>
    <w:rsid w:val="00AA400D"/>
    <w:rsid w:val="00AA5B5D"/>
    <w:rsid w:val="00AB6EF3"/>
    <w:rsid w:val="00AC72FD"/>
    <w:rsid w:val="00AD3004"/>
    <w:rsid w:val="00AE0F56"/>
    <w:rsid w:val="00B02348"/>
    <w:rsid w:val="00B07DD2"/>
    <w:rsid w:val="00B44DC5"/>
    <w:rsid w:val="00B57E7E"/>
    <w:rsid w:val="00B929C7"/>
    <w:rsid w:val="00BB2C27"/>
    <w:rsid w:val="00BC0788"/>
    <w:rsid w:val="00BC3EE5"/>
    <w:rsid w:val="00BD1DF5"/>
    <w:rsid w:val="00BD5F14"/>
    <w:rsid w:val="00C25D7D"/>
    <w:rsid w:val="00C50D16"/>
    <w:rsid w:val="00C737FB"/>
    <w:rsid w:val="00C771F2"/>
    <w:rsid w:val="00C86A37"/>
    <w:rsid w:val="00CA11BE"/>
    <w:rsid w:val="00CA49AC"/>
    <w:rsid w:val="00CA7EEA"/>
    <w:rsid w:val="00CB7B3B"/>
    <w:rsid w:val="00CD7A04"/>
    <w:rsid w:val="00CF2F89"/>
    <w:rsid w:val="00CF3F3A"/>
    <w:rsid w:val="00D030CA"/>
    <w:rsid w:val="00D40C54"/>
    <w:rsid w:val="00D5612A"/>
    <w:rsid w:val="00D6735D"/>
    <w:rsid w:val="00D743DB"/>
    <w:rsid w:val="00D86E88"/>
    <w:rsid w:val="00DA527C"/>
    <w:rsid w:val="00DD7266"/>
    <w:rsid w:val="00DF4F20"/>
    <w:rsid w:val="00DF6A80"/>
    <w:rsid w:val="00E07D0D"/>
    <w:rsid w:val="00E10DE5"/>
    <w:rsid w:val="00E15734"/>
    <w:rsid w:val="00E20593"/>
    <w:rsid w:val="00E20D04"/>
    <w:rsid w:val="00E22AE3"/>
    <w:rsid w:val="00E61454"/>
    <w:rsid w:val="00EA29F1"/>
    <w:rsid w:val="00EA3FAA"/>
    <w:rsid w:val="00EB022C"/>
    <w:rsid w:val="00EB5C90"/>
    <w:rsid w:val="00EB5DAA"/>
    <w:rsid w:val="00ED2809"/>
    <w:rsid w:val="00ED46E1"/>
    <w:rsid w:val="00EE1C06"/>
    <w:rsid w:val="00F00E2E"/>
    <w:rsid w:val="00F22AD2"/>
    <w:rsid w:val="00F23A03"/>
    <w:rsid w:val="00F31F26"/>
    <w:rsid w:val="00F358CE"/>
    <w:rsid w:val="00F44625"/>
    <w:rsid w:val="00F517A3"/>
    <w:rsid w:val="00F538AB"/>
    <w:rsid w:val="00F5593D"/>
    <w:rsid w:val="00F55D58"/>
    <w:rsid w:val="00F6705A"/>
    <w:rsid w:val="00F70214"/>
    <w:rsid w:val="00F70BBE"/>
    <w:rsid w:val="00F77A4E"/>
    <w:rsid w:val="00FA214F"/>
    <w:rsid w:val="00FB0FE2"/>
    <w:rsid w:val="00FC1D81"/>
    <w:rsid w:val="00FC54F1"/>
    <w:rsid w:val="00FD3194"/>
    <w:rsid w:val="0D3FD102"/>
    <w:rsid w:val="14D3A076"/>
    <w:rsid w:val="1B014C0E"/>
    <w:rsid w:val="1B87596D"/>
    <w:rsid w:val="1C6E4FFF"/>
    <w:rsid w:val="3526CD68"/>
    <w:rsid w:val="37085A46"/>
    <w:rsid w:val="3FE6EBA5"/>
    <w:rsid w:val="45302013"/>
    <w:rsid w:val="45BE72B4"/>
    <w:rsid w:val="51B75CE1"/>
    <w:rsid w:val="558796A2"/>
    <w:rsid w:val="599EACD9"/>
    <w:rsid w:val="5ACD45F9"/>
    <w:rsid w:val="5EB1BA1A"/>
    <w:rsid w:val="5F889581"/>
    <w:rsid w:val="5FC76812"/>
    <w:rsid w:val="653423CC"/>
    <w:rsid w:val="6901B2BC"/>
    <w:rsid w:val="6E798CAA"/>
    <w:rsid w:val="72F2870E"/>
    <w:rsid w:val="7CAB2C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D607FB"/>
  <w14:defaultImageDpi w14:val="330"/>
  <w15:docId w15:val="{0C9CAE31-D700-4963-9637-4F7BFCF7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rsid w:val="00964AE6"/>
    <w:pPr>
      <w:ind w:left="720"/>
      <w:contextualSpacing/>
    </w:pPr>
  </w:style>
  <w:style w:type="character" w:styleId="PlaceholderText">
    <w:name w:val="Placeholder Text"/>
    <w:basedOn w:val="DefaultParagraphFont"/>
    <w:uiPriority w:val="99"/>
    <w:semiHidden/>
    <w:rsid w:val="00964AE6"/>
    <w:rPr>
      <w:color w:val="808080"/>
    </w:rPr>
  </w:style>
  <w:style w:type="table" w:styleId="TableGrid">
    <w:name w:val="Table Grid"/>
    <w:basedOn w:val="TableNormal"/>
    <w:uiPriority w:val="59"/>
    <w:rsid w:val="00FC1D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F6AFC"/>
    <w:rPr>
      <w:color w:val="0563C1" w:themeColor="hyperlink"/>
      <w:u w:val="single"/>
    </w:rPr>
  </w:style>
  <w:style w:type="character" w:styleId="UnresolvedMention">
    <w:name w:val="Unresolved Mention"/>
    <w:basedOn w:val="DefaultParagraphFont"/>
    <w:uiPriority w:val="99"/>
    <w:semiHidden/>
    <w:unhideWhenUsed/>
    <w:rsid w:val="003F6AFC"/>
    <w:rPr>
      <w:color w:val="605E5C"/>
      <w:shd w:val="clear" w:color="auto" w:fill="E1DFDD"/>
    </w:rPr>
  </w:style>
  <w:style w:type="paragraph" w:styleId="Revision">
    <w:name w:val="Revision"/>
    <w:hidden/>
    <w:uiPriority w:val="99"/>
    <w:semiHidden/>
    <w:rsid w:val="00D5612A"/>
  </w:style>
  <w:style w:type="character" w:styleId="CommentReference">
    <w:name w:val="annotation reference"/>
    <w:basedOn w:val="DefaultParagraphFont"/>
    <w:uiPriority w:val="99"/>
    <w:semiHidden/>
    <w:unhideWhenUsed/>
    <w:rsid w:val="00D5612A"/>
    <w:rPr>
      <w:sz w:val="16"/>
      <w:szCs w:val="16"/>
    </w:rPr>
  </w:style>
  <w:style w:type="paragraph" w:styleId="CommentText">
    <w:name w:val="annotation text"/>
    <w:basedOn w:val="Normal"/>
    <w:link w:val="CommentTextChar"/>
    <w:uiPriority w:val="99"/>
    <w:unhideWhenUsed/>
    <w:rsid w:val="00D5612A"/>
    <w:rPr>
      <w:sz w:val="20"/>
      <w:szCs w:val="20"/>
    </w:rPr>
  </w:style>
  <w:style w:type="character" w:styleId="CommentTextChar" w:customStyle="1">
    <w:name w:val="Comment Text Char"/>
    <w:basedOn w:val="DefaultParagraphFont"/>
    <w:link w:val="CommentText"/>
    <w:uiPriority w:val="99"/>
    <w:rsid w:val="00D5612A"/>
    <w:rPr>
      <w:sz w:val="20"/>
      <w:szCs w:val="20"/>
    </w:rPr>
  </w:style>
  <w:style w:type="paragraph" w:styleId="CommentSubject">
    <w:name w:val="annotation subject"/>
    <w:basedOn w:val="CommentText"/>
    <w:next w:val="CommentText"/>
    <w:link w:val="CommentSubjectChar"/>
    <w:uiPriority w:val="99"/>
    <w:semiHidden/>
    <w:unhideWhenUsed/>
    <w:rsid w:val="00D5612A"/>
    <w:rPr>
      <w:b/>
      <w:bCs/>
    </w:rPr>
  </w:style>
  <w:style w:type="character" w:styleId="CommentSubjectChar" w:customStyle="1">
    <w:name w:val="Comment Subject Char"/>
    <w:basedOn w:val="CommentTextChar"/>
    <w:link w:val="CommentSubject"/>
    <w:uiPriority w:val="99"/>
    <w:semiHidden/>
    <w:rsid w:val="00D5612A"/>
    <w:rPr>
      <w:b/>
      <w:bCs/>
      <w:sz w:val="20"/>
      <w:szCs w:val="20"/>
    </w:rPr>
  </w:style>
  <w:style w:type="character" w:styleId="FollowedHyperlink">
    <w:name w:val="FollowedHyperlink"/>
    <w:basedOn w:val="DefaultParagraphFont"/>
    <w:uiPriority w:val="99"/>
    <w:semiHidden/>
    <w:unhideWhenUsed/>
    <w:rsid w:val="00225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orms.office.com/Pages/ResponsePage.aspx?id=K5Gn_5ewMUGcD9DoB1Wyqw12vAsa9vxJoHcOLdJpjhdUQ1pHTkk5QUk5SUVGUE8wRjRMVlRWODUxVy4u" TargetMode="External" Id="rId13" /><Relationship Type="http://schemas.openxmlformats.org/officeDocument/2006/relationships/hyperlink" Target="mailto:nwicb.primarycareworkforce@nhs.net"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heeoe.hee.nhs.uk/general_practice/gp-courses-and-events/gp-educator-events" TargetMode="External" Id="rId12" /><Relationship Type="http://schemas.openxmlformats.org/officeDocument/2006/relationships/hyperlink" Target="mailto:primarycare.workforce@nhs.net"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eeoe.hee.nhs.uk/general_practice/ongoing-quality-monitoring"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cpth.qualityteam@nhs.net" TargetMode="External" Id="rId1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hyperlink" Target="mailto:training.hub@snee.nhs.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cs.blmk.traininghubqualityteam@nhs.net" TargetMode="External" Id="rId14" /><Relationship Type="http://schemas.openxmlformats.org/officeDocument/2006/relationships/footer" Target="footer2.xml" Id="rId22" /><Relationship Type="http://schemas.openxmlformats.org/officeDocument/2006/relationships/hyperlink" Target="mailto:hweicbenh.thqualityteam@nhs.net" TargetMode="External" Id="Re7042f1ab6b044cc"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Swain\Downloads\Educator%20Self%20Declartion%20Form%201%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730D5088349ABAC4AD710FF0B0602"/>
        <w:category>
          <w:name w:val="General"/>
          <w:gallery w:val="placeholder"/>
        </w:category>
        <w:types>
          <w:type w:val="bbPlcHdr"/>
        </w:types>
        <w:behaviors>
          <w:behavior w:val="content"/>
        </w:behaviors>
        <w:guid w:val="{5A334126-FD26-4BC8-B3E0-2F4EC69DEE49}"/>
      </w:docPartPr>
      <w:docPartBody>
        <w:p w:rsidR="000914C6" w:rsidRDefault="00590C6C" w:rsidP="00590C6C">
          <w:pPr>
            <w:pStyle w:val="427730D5088349ABAC4AD710FF0B06028"/>
          </w:pPr>
          <w:r w:rsidRPr="00F87976">
            <w:rPr>
              <w:rStyle w:val="PlaceholderText"/>
            </w:rPr>
            <w:t>Click or tap here to enter text.</w:t>
          </w:r>
        </w:p>
      </w:docPartBody>
    </w:docPart>
    <w:docPart>
      <w:docPartPr>
        <w:name w:val="633E5E7380D14C149C3BE6484527B05A"/>
        <w:category>
          <w:name w:val="General"/>
          <w:gallery w:val="placeholder"/>
        </w:category>
        <w:types>
          <w:type w:val="bbPlcHdr"/>
        </w:types>
        <w:behaviors>
          <w:behavior w:val="content"/>
        </w:behaviors>
        <w:guid w:val="{F7D7B699-5C44-43AC-8335-4C108FFD8AE2}"/>
      </w:docPartPr>
      <w:docPartBody>
        <w:p w:rsidR="000914C6" w:rsidRDefault="00590C6C" w:rsidP="00590C6C">
          <w:pPr>
            <w:pStyle w:val="633E5E7380D14C149C3BE6484527B05A8"/>
          </w:pPr>
          <w:r w:rsidRPr="00F87976">
            <w:rPr>
              <w:rStyle w:val="PlaceholderText"/>
            </w:rPr>
            <w:t>Click or tap here to enter text.</w:t>
          </w:r>
        </w:p>
      </w:docPartBody>
    </w:docPart>
    <w:docPart>
      <w:docPartPr>
        <w:name w:val="E9931CA7107443E1A71D477A6775E387"/>
        <w:category>
          <w:name w:val="General"/>
          <w:gallery w:val="placeholder"/>
        </w:category>
        <w:types>
          <w:type w:val="bbPlcHdr"/>
        </w:types>
        <w:behaviors>
          <w:behavior w:val="content"/>
        </w:behaviors>
        <w:guid w:val="{F4E990DE-D5B8-488A-B55B-C8772BB3B1DF}"/>
      </w:docPartPr>
      <w:docPartBody>
        <w:p w:rsidR="000914C6" w:rsidRDefault="00590C6C" w:rsidP="00590C6C">
          <w:pPr>
            <w:pStyle w:val="E9931CA7107443E1A71D477A6775E3878"/>
          </w:pPr>
          <w:r w:rsidRPr="00F87976">
            <w:rPr>
              <w:rStyle w:val="PlaceholderText"/>
            </w:rPr>
            <w:t>Click or tap here to enter text.</w:t>
          </w:r>
        </w:p>
      </w:docPartBody>
    </w:docPart>
    <w:docPart>
      <w:docPartPr>
        <w:name w:val="C2853052232347B48A96E7D3CAB14C1F"/>
        <w:category>
          <w:name w:val="General"/>
          <w:gallery w:val="placeholder"/>
        </w:category>
        <w:types>
          <w:type w:val="bbPlcHdr"/>
        </w:types>
        <w:behaviors>
          <w:behavior w:val="content"/>
        </w:behaviors>
        <w:guid w:val="{5840F5AD-04DA-49B0-9385-E296FBD21698}"/>
      </w:docPartPr>
      <w:docPartBody>
        <w:p w:rsidR="000914C6" w:rsidRDefault="00590C6C" w:rsidP="00590C6C">
          <w:pPr>
            <w:pStyle w:val="C2853052232347B48A96E7D3CAB14C1F8"/>
          </w:pPr>
          <w:r w:rsidRPr="00F87976">
            <w:rPr>
              <w:rStyle w:val="PlaceholderText"/>
            </w:rPr>
            <w:t>Click or tap here to enter text.</w:t>
          </w:r>
        </w:p>
      </w:docPartBody>
    </w:docPart>
    <w:docPart>
      <w:docPartPr>
        <w:name w:val="E52EE880376A4593B4BCD5EA8ADAC748"/>
        <w:category>
          <w:name w:val="General"/>
          <w:gallery w:val="placeholder"/>
        </w:category>
        <w:types>
          <w:type w:val="bbPlcHdr"/>
        </w:types>
        <w:behaviors>
          <w:behavior w:val="content"/>
        </w:behaviors>
        <w:guid w:val="{561158F4-EAF2-4287-A775-37A24C56C013}"/>
      </w:docPartPr>
      <w:docPartBody>
        <w:p w:rsidR="000914C6" w:rsidRDefault="00590C6C" w:rsidP="00590C6C">
          <w:pPr>
            <w:pStyle w:val="E52EE880376A4593B4BCD5EA8ADAC7488"/>
          </w:pPr>
          <w:r w:rsidRPr="00F87976">
            <w:rPr>
              <w:rStyle w:val="PlaceholderText"/>
            </w:rPr>
            <w:t>Click or tap here to enter text.</w:t>
          </w:r>
        </w:p>
      </w:docPartBody>
    </w:docPart>
    <w:docPart>
      <w:docPartPr>
        <w:name w:val="A9B4B7CD86754F548119126D750A7EB1"/>
        <w:category>
          <w:name w:val="General"/>
          <w:gallery w:val="placeholder"/>
        </w:category>
        <w:types>
          <w:type w:val="bbPlcHdr"/>
        </w:types>
        <w:behaviors>
          <w:behavior w:val="content"/>
        </w:behaviors>
        <w:guid w:val="{94E14C98-F412-45F8-912E-ED66DAB54461}"/>
      </w:docPartPr>
      <w:docPartBody>
        <w:p w:rsidR="000914C6" w:rsidRDefault="00590C6C" w:rsidP="00590C6C">
          <w:pPr>
            <w:pStyle w:val="A9B4B7CD86754F548119126D750A7EB18"/>
          </w:pPr>
          <w:r w:rsidRPr="004E3978">
            <w:rPr>
              <w:rStyle w:val="PlaceholderText"/>
            </w:rPr>
            <w:t>Choose an item.</w:t>
          </w:r>
        </w:p>
      </w:docPartBody>
    </w:docPart>
    <w:docPart>
      <w:docPartPr>
        <w:name w:val="131890CD3FB4468DA1D87E203EBF39B0"/>
        <w:category>
          <w:name w:val="General"/>
          <w:gallery w:val="placeholder"/>
        </w:category>
        <w:types>
          <w:type w:val="bbPlcHdr"/>
        </w:types>
        <w:behaviors>
          <w:behavior w:val="content"/>
        </w:behaviors>
        <w:guid w:val="{DBA71E17-C4D8-4084-A941-047CA0EBE1F4}"/>
      </w:docPartPr>
      <w:docPartBody>
        <w:p w:rsidR="000914C6" w:rsidRDefault="00590C6C" w:rsidP="00590C6C">
          <w:pPr>
            <w:pStyle w:val="131890CD3FB4468DA1D87E203EBF39B08"/>
          </w:pPr>
          <w:r w:rsidRPr="004E3978">
            <w:rPr>
              <w:rStyle w:val="PlaceholderText"/>
            </w:rPr>
            <w:t>Click or tap to enter a date.</w:t>
          </w:r>
        </w:p>
      </w:docPartBody>
    </w:docPart>
    <w:docPart>
      <w:docPartPr>
        <w:name w:val="6BE75886916C4CB3BA2DCC1F00DDF1A6"/>
        <w:category>
          <w:name w:val="General"/>
          <w:gallery w:val="placeholder"/>
        </w:category>
        <w:types>
          <w:type w:val="bbPlcHdr"/>
        </w:types>
        <w:behaviors>
          <w:behavior w:val="content"/>
        </w:behaviors>
        <w:guid w:val="{A130DB7C-77D3-485B-BC95-7745A4EBE3E1}"/>
      </w:docPartPr>
      <w:docPartBody>
        <w:p w:rsidR="000914C6" w:rsidRDefault="00590C6C" w:rsidP="00590C6C">
          <w:pPr>
            <w:pStyle w:val="6BE75886916C4CB3BA2DCC1F00DDF1A68"/>
          </w:pPr>
          <w:r w:rsidRPr="00F8797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B0FE375-7BDC-494E-A807-AD5AD49EAC52}"/>
      </w:docPartPr>
      <w:docPartBody>
        <w:p w:rsidR="000914C6" w:rsidRDefault="00590C6C">
          <w:r w:rsidRPr="00233865">
            <w:rPr>
              <w:rStyle w:val="PlaceholderText"/>
            </w:rPr>
            <w:t>Click or tap here to enter text.</w:t>
          </w:r>
        </w:p>
      </w:docPartBody>
    </w:docPart>
    <w:docPart>
      <w:docPartPr>
        <w:name w:val="CBF62CD2921C4144BF83861D7C3AFEB3"/>
        <w:category>
          <w:name w:val="General"/>
          <w:gallery w:val="placeholder"/>
        </w:category>
        <w:types>
          <w:type w:val="bbPlcHdr"/>
        </w:types>
        <w:behaviors>
          <w:behavior w:val="content"/>
        </w:behaviors>
        <w:guid w:val="{9D8D03C1-234B-4602-9FBB-238BCEB9FFF0}"/>
      </w:docPartPr>
      <w:docPartBody>
        <w:p w:rsidR="000914C6" w:rsidRDefault="00590C6C" w:rsidP="00590C6C">
          <w:pPr>
            <w:pStyle w:val="CBF62CD2921C4144BF83861D7C3AFEB3"/>
          </w:pPr>
          <w:r w:rsidRPr="002338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6C"/>
    <w:rsid w:val="000914C6"/>
    <w:rsid w:val="000C39EC"/>
    <w:rsid w:val="00130F97"/>
    <w:rsid w:val="003F0908"/>
    <w:rsid w:val="00590C6C"/>
    <w:rsid w:val="005F509A"/>
    <w:rsid w:val="006B1E3A"/>
    <w:rsid w:val="00A25B43"/>
    <w:rsid w:val="00B43469"/>
    <w:rsid w:val="00BA11B5"/>
    <w:rsid w:val="00D04519"/>
    <w:rsid w:val="00DD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C6C"/>
    <w:rPr>
      <w:color w:val="808080"/>
    </w:rPr>
  </w:style>
  <w:style w:type="paragraph" w:customStyle="1" w:styleId="427730D5088349ABAC4AD710FF0B06028">
    <w:name w:val="427730D5088349ABAC4AD710FF0B06028"/>
    <w:rsid w:val="00590C6C"/>
    <w:pPr>
      <w:spacing w:after="0" w:line="240" w:lineRule="auto"/>
    </w:pPr>
    <w:rPr>
      <w:rFonts w:ascii="Arial" w:hAnsi="Arial"/>
      <w:sz w:val="24"/>
      <w:szCs w:val="24"/>
      <w:lang w:eastAsia="en-US"/>
    </w:rPr>
  </w:style>
  <w:style w:type="paragraph" w:customStyle="1" w:styleId="633E5E7380D14C149C3BE6484527B05A8">
    <w:name w:val="633E5E7380D14C149C3BE6484527B05A8"/>
    <w:rsid w:val="00590C6C"/>
    <w:pPr>
      <w:spacing w:after="0" w:line="240" w:lineRule="auto"/>
    </w:pPr>
    <w:rPr>
      <w:rFonts w:ascii="Arial" w:hAnsi="Arial"/>
      <w:sz w:val="24"/>
      <w:szCs w:val="24"/>
      <w:lang w:eastAsia="en-US"/>
    </w:rPr>
  </w:style>
  <w:style w:type="paragraph" w:customStyle="1" w:styleId="E9931CA7107443E1A71D477A6775E3878">
    <w:name w:val="E9931CA7107443E1A71D477A6775E3878"/>
    <w:rsid w:val="00590C6C"/>
    <w:pPr>
      <w:spacing w:after="0" w:line="240" w:lineRule="auto"/>
    </w:pPr>
    <w:rPr>
      <w:rFonts w:ascii="Arial" w:hAnsi="Arial"/>
      <w:sz w:val="24"/>
      <w:szCs w:val="24"/>
      <w:lang w:eastAsia="en-US"/>
    </w:rPr>
  </w:style>
  <w:style w:type="paragraph" w:customStyle="1" w:styleId="C2853052232347B48A96E7D3CAB14C1F8">
    <w:name w:val="C2853052232347B48A96E7D3CAB14C1F8"/>
    <w:rsid w:val="00590C6C"/>
    <w:pPr>
      <w:spacing w:after="0" w:line="240" w:lineRule="auto"/>
    </w:pPr>
    <w:rPr>
      <w:rFonts w:ascii="Arial" w:hAnsi="Arial"/>
      <w:sz w:val="24"/>
      <w:szCs w:val="24"/>
      <w:lang w:eastAsia="en-US"/>
    </w:rPr>
  </w:style>
  <w:style w:type="paragraph" w:customStyle="1" w:styleId="E52EE880376A4593B4BCD5EA8ADAC7488">
    <w:name w:val="E52EE880376A4593B4BCD5EA8ADAC7488"/>
    <w:rsid w:val="00590C6C"/>
    <w:pPr>
      <w:spacing w:after="0" w:line="240" w:lineRule="auto"/>
      <w:ind w:left="720"/>
      <w:contextualSpacing/>
    </w:pPr>
    <w:rPr>
      <w:rFonts w:ascii="Arial" w:hAnsi="Arial"/>
      <w:sz w:val="24"/>
      <w:szCs w:val="24"/>
      <w:lang w:eastAsia="en-US"/>
    </w:rPr>
  </w:style>
  <w:style w:type="paragraph" w:customStyle="1" w:styleId="CBF62CD2921C4144BF83861D7C3AFEB3">
    <w:name w:val="CBF62CD2921C4144BF83861D7C3AFEB3"/>
    <w:rsid w:val="00590C6C"/>
    <w:pPr>
      <w:spacing w:after="0" w:line="240" w:lineRule="auto"/>
    </w:pPr>
    <w:rPr>
      <w:rFonts w:ascii="Arial" w:hAnsi="Arial"/>
      <w:sz w:val="24"/>
      <w:szCs w:val="24"/>
      <w:lang w:eastAsia="en-US"/>
    </w:rPr>
  </w:style>
  <w:style w:type="paragraph" w:customStyle="1" w:styleId="A9B4B7CD86754F548119126D750A7EB18">
    <w:name w:val="A9B4B7CD86754F548119126D750A7EB18"/>
    <w:rsid w:val="00590C6C"/>
    <w:pPr>
      <w:spacing w:after="0" w:line="240" w:lineRule="auto"/>
      <w:ind w:left="720"/>
      <w:contextualSpacing/>
    </w:pPr>
    <w:rPr>
      <w:rFonts w:ascii="Arial" w:hAnsi="Arial"/>
      <w:sz w:val="24"/>
      <w:szCs w:val="24"/>
      <w:lang w:eastAsia="en-US"/>
    </w:rPr>
  </w:style>
  <w:style w:type="paragraph" w:customStyle="1" w:styleId="131890CD3FB4468DA1D87E203EBF39B08">
    <w:name w:val="131890CD3FB4468DA1D87E203EBF39B08"/>
    <w:rsid w:val="00590C6C"/>
    <w:pPr>
      <w:spacing w:after="0" w:line="240" w:lineRule="auto"/>
      <w:ind w:left="720"/>
      <w:contextualSpacing/>
    </w:pPr>
    <w:rPr>
      <w:rFonts w:ascii="Arial" w:hAnsi="Arial"/>
      <w:sz w:val="24"/>
      <w:szCs w:val="24"/>
      <w:lang w:eastAsia="en-US"/>
    </w:rPr>
  </w:style>
  <w:style w:type="paragraph" w:customStyle="1" w:styleId="6BE75886916C4CB3BA2DCC1F00DDF1A68">
    <w:name w:val="6BE75886916C4CB3BA2DCC1F00DDF1A68"/>
    <w:rsid w:val="00590C6C"/>
    <w:pPr>
      <w:spacing w:after="0" w:line="240" w:lineRule="auto"/>
      <w:ind w:left="720"/>
      <w:contextualSpacing/>
    </w:pPr>
    <w:rPr>
      <w:rFonts w:ascii="Arial" w:hAnsi="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2d630c-0fd2-4162-ab45-db8c57f77127">
      <UserInfo>
        <DisplayName>Jenni Swain</DisplayName>
        <AccountId>19</AccountId>
        <AccountType/>
      </UserInfo>
    </SharedWithUsers>
    <lcf76f155ced4ddcb4097134ff3c332f xmlns="429b8a32-81f2-4547-81a5-4c449cb8f34e">
      <Terms xmlns="http://schemas.microsoft.com/office/infopath/2007/PartnerControls"/>
    </lcf76f155ced4ddcb4097134ff3c332f>
    <TaxCatchAll xmlns="fa2d630c-0fd2-4162-ab45-db8c57f771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A6775755B70A40AD04FBCF93BAFDC3" ma:contentTypeVersion="18" ma:contentTypeDescription="Create a new document." ma:contentTypeScope="" ma:versionID="06f26bf157c70960b23d52cf63004e73">
  <xsd:schema xmlns:xsd="http://www.w3.org/2001/XMLSchema" xmlns:xs="http://www.w3.org/2001/XMLSchema" xmlns:p="http://schemas.microsoft.com/office/2006/metadata/properties" xmlns:ns2="429b8a32-81f2-4547-81a5-4c449cb8f34e" xmlns:ns3="fa2d630c-0fd2-4162-ab45-db8c57f77127" targetNamespace="http://schemas.microsoft.com/office/2006/metadata/properties" ma:root="true" ma:fieldsID="332e2a2078f7b6a2827af86dd3d033e2" ns2:_="" ns3:_="">
    <xsd:import namespace="429b8a32-81f2-4547-81a5-4c449cb8f34e"/>
    <xsd:import namespace="fa2d630c-0fd2-4162-ab45-db8c57f77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a32-81f2-4547-81a5-4c449cb8f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6eb34-f522-4dd7-978e-004015112c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2d630c-0fd2-4162-ab45-db8c57f771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92038e-5080-4919-bbad-afad76df4383}" ma:internalName="TaxCatchAll" ma:showField="CatchAllData" ma:web="fa2d630c-0fd2-4162-ab45-db8c57f77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0958ee66-8ffa-40f7-9e2b-88256118b88f"/>
    <ds:schemaRef ds:uri="0a64efc3-68dd-4163-a847-4264814e542b"/>
  </ds:schemaRefs>
</ds:datastoreItem>
</file>

<file path=customXml/itemProps4.xml><?xml version="1.0" encoding="utf-8"?>
<ds:datastoreItem xmlns:ds="http://schemas.openxmlformats.org/officeDocument/2006/customXml" ds:itemID="{C7F70888-AC29-472D-92C7-F3D89E6963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Educator Self Declartion Form 1 (2)</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Jenni Swain</dc:creator>
  <cp:lastModifiedBy>Georgia Seaton</cp:lastModifiedBy>
  <cp:revision>73</cp:revision>
  <cp:lastPrinted>2021-01-11T11:40:00Z</cp:lastPrinted>
  <dcterms:created xsi:type="dcterms:W3CDTF">2021-11-10T15:44:00Z</dcterms:created>
  <dcterms:modified xsi:type="dcterms:W3CDTF">2024-02-15T13:40:47Z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0x010100A5A6775755B70A40AD04FBCF93BAFDC3</vt:lpwstr>
  </property>
</Properties>
</file>